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C3" w:rsidRDefault="002402A1" w:rsidP="00EF53C3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</w:t>
      </w:r>
      <w:r w:rsidR="00EF53C3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Директор МКОУ «Харитоновская СОШ </w:t>
      </w:r>
      <w:proofErr w:type="spellStart"/>
      <w:r w:rsidR="00EF53C3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Завьяловского</w:t>
      </w:r>
      <w:proofErr w:type="spellEnd"/>
      <w:r w:rsidR="00EF53C3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района»</w:t>
      </w:r>
    </w:p>
    <w:p w:rsidR="00EF53C3" w:rsidRDefault="00EF53C3" w:rsidP="00EF53C3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__________________________Яицкая Л.Н.</w:t>
      </w:r>
    </w:p>
    <w:p w:rsidR="00F5118E" w:rsidRDefault="00F5118E" w:rsidP="00EF53C3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</w:t>
      </w:r>
      <w:r w:rsidR="00B03EE4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Приказ №</w:t>
      </w:r>
      <w:r w:rsidR="00427C49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81 от 30.08.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</w:t>
      </w:r>
      <w:proofErr w:type="gramStart"/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от</w:t>
      </w:r>
      <w:proofErr w:type="gramEnd"/>
      <w:r w:rsidR="00E74281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D0699C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2016</w:t>
      </w:r>
      <w:r w:rsidR="009E2668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г.</w:t>
      </w:r>
    </w:p>
    <w:p w:rsidR="002402A1" w:rsidRPr="004F52BA" w:rsidRDefault="00A0673C" w:rsidP="00B03EE4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 xml:space="preserve">Муниципальное </w:t>
      </w:r>
      <w:r w:rsidR="005C7713">
        <w:rPr>
          <w:sz w:val="28"/>
          <w:szCs w:val="28"/>
        </w:rPr>
        <w:t>казённое обще</w:t>
      </w:r>
      <w:bookmarkStart w:id="0" w:name="_GoBack"/>
      <w:bookmarkEnd w:id="0"/>
      <w:r w:rsidRPr="004F52BA">
        <w:rPr>
          <w:sz w:val="28"/>
          <w:szCs w:val="28"/>
        </w:rPr>
        <w:t>образовательное учреждение «</w:t>
      </w:r>
      <w:r w:rsidR="00FC4BBE">
        <w:rPr>
          <w:sz w:val="28"/>
          <w:szCs w:val="28"/>
        </w:rPr>
        <w:t xml:space="preserve">МКОУ Харитоновская </w:t>
      </w:r>
      <w:proofErr w:type="gramStart"/>
      <w:r w:rsidR="00FC4BBE">
        <w:rPr>
          <w:sz w:val="28"/>
          <w:szCs w:val="28"/>
        </w:rPr>
        <w:t>СОШ</w:t>
      </w:r>
      <w:r w:rsidRPr="004F52BA">
        <w:rPr>
          <w:sz w:val="28"/>
          <w:szCs w:val="28"/>
        </w:rPr>
        <w:t xml:space="preserve">» </w:t>
      </w:r>
      <w:r w:rsidR="00FC4BBE">
        <w:rPr>
          <w:sz w:val="28"/>
          <w:szCs w:val="28"/>
        </w:rPr>
        <w:t xml:space="preserve"> (</w:t>
      </w:r>
      <w:proofErr w:type="gramEnd"/>
      <w:r w:rsidR="00FC4BBE">
        <w:rPr>
          <w:sz w:val="28"/>
          <w:szCs w:val="28"/>
        </w:rPr>
        <w:t xml:space="preserve">дошкольная группа) </w:t>
      </w:r>
      <w:r w:rsidRPr="004F52BA">
        <w:rPr>
          <w:sz w:val="28"/>
          <w:szCs w:val="28"/>
        </w:rPr>
        <w:t xml:space="preserve">работает в режиме </w:t>
      </w:r>
      <w:r w:rsidR="00FC4BBE">
        <w:rPr>
          <w:sz w:val="28"/>
          <w:szCs w:val="28"/>
        </w:rPr>
        <w:t xml:space="preserve">пятидневной рабочей недели.  В </w:t>
      </w:r>
      <w:r w:rsidRPr="004F52BA">
        <w:rPr>
          <w:sz w:val="28"/>
          <w:szCs w:val="28"/>
        </w:rPr>
        <w:t>ОУ функционируют 2  группы: одна группа – первая младшая (с 2 до 5</w:t>
      </w:r>
      <w:r w:rsidR="004F52BA" w:rsidRPr="004F52BA">
        <w:rPr>
          <w:sz w:val="28"/>
          <w:szCs w:val="28"/>
        </w:rPr>
        <w:t xml:space="preserve"> лет)</w:t>
      </w:r>
      <w:r w:rsidRPr="004F52BA">
        <w:rPr>
          <w:sz w:val="28"/>
          <w:szCs w:val="28"/>
        </w:rPr>
        <w:t xml:space="preserve">, одна  старшая группа (с 5 до 7 лет) 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>  Непосредственно-образовательная деятельность в дошкольном учреждении осуществляется в соответствии с требованиями: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 xml:space="preserve">- СанПиН 2.4.1.3049 – 13 от 15.05.2013 г., 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>- Федеральный закон от 29 декабря 2012 г. № 273-ФЗ «Об образовании в Российской Федерации»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> - Федерального  государственного образовательного стандарта  дошкольного образования  (далее ФГОС ДО) от 17.10.2013 г. № 1155,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 xml:space="preserve">- Основной общеобразовательной программы дошкольного образования  «От рождения до школы» под редакцией Н. Е. </w:t>
      </w:r>
      <w:proofErr w:type="spellStart"/>
      <w:r w:rsidRPr="004F52BA">
        <w:rPr>
          <w:sz w:val="28"/>
          <w:szCs w:val="28"/>
        </w:rPr>
        <w:t>Вераксы</w:t>
      </w:r>
      <w:proofErr w:type="spellEnd"/>
      <w:r w:rsidRPr="004F52BA">
        <w:rPr>
          <w:sz w:val="28"/>
          <w:szCs w:val="28"/>
        </w:rPr>
        <w:t>, Т.С. Комаровой и М.А. Васильевой, основной общеобразовательной программы ДОУ.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 xml:space="preserve">     В учебном плане определено количество НОД, дающее возможность образовательному учреждению использовать модульный подход, строить учебный план на принципах дифференциации, вариативности.</w:t>
      </w:r>
    </w:p>
    <w:p w:rsidR="004F52BA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 xml:space="preserve">   В структуре плана выделяется </w:t>
      </w:r>
      <w:r w:rsidRPr="004F52BA">
        <w:rPr>
          <w:i/>
          <w:sz w:val="28"/>
          <w:szCs w:val="28"/>
        </w:rPr>
        <w:t xml:space="preserve">инвариантная </w:t>
      </w:r>
      <w:r w:rsidRPr="004F52BA">
        <w:rPr>
          <w:sz w:val="28"/>
          <w:szCs w:val="28"/>
        </w:rPr>
        <w:t xml:space="preserve">(обязательная) и </w:t>
      </w:r>
      <w:r w:rsidRPr="004F52BA">
        <w:rPr>
          <w:i/>
          <w:sz w:val="28"/>
          <w:szCs w:val="28"/>
        </w:rPr>
        <w:t xml:space="preserve">вариативная </w:t>
      </w:r>
      <w:r w:rsidRPr="004F52BA">
        <w:rPr>
          <w:sz w:val="28"/>
          <w:szCs w:val="28"/>
        </w:rPr>
        <w:t xml:space="preserve">(формируемая участниками образовательных отношений) часть. Инвариантная часть состоит из федерального компонента, вариативная часть формируется с учётом образовательных потребностей, интересов и мотивов детей, членов их семей и педагогов, а также ориентирована на возможности педагогического коллектива МКДОУ. </w:t>
      </w:r>
    </w:p>
    <w:p w:rsidR="002402A1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b/>
          <w:bCs/>
          <w:sz w:val="28"/>
          <w:szCs w:val="28"/>
          <w:u w:val="single"/>
        </w:rPr>
        <w:t>Инвариантная часть</w:t>
      </w:r>
      <w:r w:rsidRPr="004F52BA">
        <w:rPr>
          <w:sz w:val="28"/>
          <w:szCs w:val="28"/>
        </w:rPr>
        <w:t xml:space="preserve"> обеспечивает выполнение обязательной части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4F52BA">
        <w:rPr>
          <w:sz w:val="28"/>
          <w:szCs w:val="28"/>
        </w:rPr>
        <w:t>Веракса</w:t>
      </w:r>
      <w:proofErr w:type="spellEnd"/>
      <w:r w:rsidRPr="004F52BA">
        <w:rPr>
          <w:sz w:val="28"/>
          <w:szCs w:val="28"/>
        </w:rPr>
        <w:t xml:space="preserve">, Т.С. Комаровой, М.А. Васильевой.  Инвариантная часть реализуется через непосредственно образовательную деятельность (НОД), в соответствии с </w:t>
      </w:r>
      <w:proofErr w:type="spellStart"/>
      <w:r w:rsidRPr="004F52BA">
        <w:rPr>
          <w:sz w:val="28"/>
          <w:szCs w:val="28"/>
        </w:rPr>
        <w:t>занятийной</w:t>
      </w:r>
      <w:proofErr w:type="spellEnd"/>
      <w:r w:rsidRPr="004F52BA">
        <w:rPr>
          <w:sz w:val="28"/>
          <w:szCs w:val="28"/>
        </w:rPr>
        <w:t xml:space="preserve"> деятельностью по возрастным группам, разработанным в соответствии с санитарно-эпидемиологическими требованиями к объёму недельной учебной нагрузки для дошкольников. В план включены пять направлений, обеспечивающие познавательное, речевое, социально-коммуникативное, художественно-эстетическое и физическое развитие детей. Каждому направлению (образовательной области) соответствует тот или иной вид детской деятельности</w:t>
      </w:r>
    </w:p>
    <w:p w:rsidR="004F52BA" w:rsidRDefault="004F52BA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F52BA" w:rsidRPr="004F52BA" w:rsidRDefault="004F52BA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2402A1" w:rsidRPr="004F52BA" w:rsidTr="00770A27">
        <w:tc>
          <w:tcPr>
            <w:tcW w:w="3652" w:type="dxa"/>
            <w:shd w:val="clear" w:color="auto" w:fill="auto"/>
          </w:tcPr>
          <w:p w:rsidR="002402A1" w:rsidRPr="004F52BA" w:rsidRDefault="002402A1" w:rsidP="00770A2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F52BA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6521" w:type="dxa"/>
            <w:shd w:val="clear" w:color="auto" w:fill="auto"/>
          </w:tcPr>
          <w:p w:rsidR="002402A1" w:rsidRPr="004F52BA" w:rsidRDefault="002402A1" w:rsidP="00770A2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F52BA">
              <w:rPr>
                <w:b/>
                <w:sz w:val="28"/>
                <w:szCs w:val="28"/>
              </w:rPr>
              <w:t>Вид деятельности</w:t>
            </w:r>
          </w:p>
        </w:tc>
      </w:tr>
      <w:tr w:rsidR="002402A1" w:rsidRPr="004F52BA" w:rsidTr="00770A27">
        <w:trPr>
          <w:trHeight w:val="1589"/>
        </w:trPr>
        <w:tc>
          <w:tcPr>
            <w:tcW w:w="3652" w:type="dxa"/>
            <w:shd w:val="clear" w:color="auto" w:fill="auto"/>
          </w:tcPr>
          <w:p w:rsidR="002402A1" w:rsidRPr="004F52BA" w:rsidRDefault="002402A1" w:rsidP="00770A27">
            <w:pPr>
              <w:pStyle w:val="a5"/>
              <w:rPr>
                <w:i/>
                <w:sz w:val="28"/>
                <w:szCs w:val="28"/>
                <w:u w:val="single"/>
              </w:rPr>
            </w:pPr>
            <w:r w:rsidRPr="004F52BA">
              <w:rPr>
                <w:i/>
                <w:sz w:val="28"/>
                <w:szCs w:val="28"/>
                <w:u w:val="single"/>
              </w:rPr>
              <w:t>Социально-коммуникативное развитие</w:t>
            </w:r>
          </w:p>
        </w:tc>
        <w:tc>
          <w:tcPr>
            <w:tcW w:w="6521" w:type="dxa"/>
            <w:shd w:val="clear" w:color="auto" w:fill="auto"/>
          </w:tcPr>
          <w:p w:rsidR="002402A1" w:rsidRPr="004F52BA" w:rsidRDefault="002402A1" w:rsidP="00770A27">
            <w:pPr>
              <w:pStyle w:val="a5"/>
              <w:rPr>
                <w:sz w:val="28"/>
                <w:szCs w:val="28"/>
              </w:rPr>
            </w:pPr>
            <w:r w:rsidRPr="004F52BA">
              <w:rPr>
                <w:sz w:val="28"/>
                <w:szCs w:val="28"/>
              </w:rPr>
              <w:t xml:space="preserve">Нравственное воспитание, игра, совместная деятельность со сверстниками; общение со взрослыми и </w:t>
            </w:r>
            <w:proofErr w:type="gramStart"/>
            <w:r w:rsidRPr="004F52BA">
              <w:rPr>
                <w:sz w:val="28"/>
                <w:szCs w:val="28"/>
              </w:rPr>
              <w:t xml:space="preserve">сверстниками,   </w:t>
            </w:r>
            <w:proofErr w:type="gramEnd"/>
            <w:r w:rsidRPr="004F52BA">
              <w:rPr>
                <w:sz w:val="28"/>
                <w:szCs w:val="28"/>
              </w:rPr>
              <w:t>труд, творчество, ОБЖ</w:t>
            </w:r>
          </w:p>
        </w:tc>
      </w:tr>
      <w:tr w:rsidR="002402A1" w:rsidRPr="004F52BA" w:rsidTr="00770A27">
        <w:tc>
          <w:tcPr>
            <w:tcW w:w="3652" w:type="dxa"/>
            <w:shd w:val="clear" w:color="auto" w:fill="auto"/>
          </w:tcPr>
          <w:p w:rsidR="002402A1" w:rsidRPr="004F52BA" w:rsidRDefault="002402A1" w:rsidP="00770A27">
            <w:pPr>
              <w:pStyle w:val="a5"/>
              <w:rPr>
                <w:i/>
                <w:sz w:val="28"/>
                <w:szCs w:val="28"/>
                <w:u w:val="single"/>
              </w:rPr>
            </w:pPr>
            <w:r w:rsidRPr="004F52BA">
              <w:rPr>
                <w:i/>
                <w:sz w:val="28"/>
                <w:szCs w:val="28"/>
                <w:u w:val="single"/>
              </w:rPr>
              <w:lastRenderedPageBreak/>
              <w:t>Познавательное развитие</w:t>
            </w:r>
          </w:p>
        </w:tc>
        <w:tc>
          <w:tcPr>
            <w:tcW w:w="6521" w:type="dxa"/>
            <w:shd w:val="clear" w:color="auto" w:fill="auto"/>
          </w:tcPr>
          <w:p w:rsidR="002402A1" w:rsidRPr="004F52BA" w:rsidRDefault="002402A1" w:rsidP="00770A27">
            <w:pPr>
              <w:pStyle w:val="a5"/>
              <w:rPr>
                <w:sz w:val="28"/>
                <w:szCs w:val="28"/>
              </w:rPr>
            </w:pPr>
            <w:r w:rsidRPr="004F52BA">
              <w:rPr>
                <w:sz w:val="28"/>
                <w:szCs w:val="28"/>
              </w:rPr>
              <w:t>Творчество, окружающий мир, математика, конструктивно-исследовательская деятельность, музыка, региональный компонент краеведение</w:t>
            </w:r>
          </w:p>
        </w:tc>
      </w:tr>
      <w:tr w:rsidR="002402A1" w:rsidRPr="004F52BA" w:rsidTr="00770A27">
        <w:tc>
          <w:tcPr>
            <w:tcW w:w="3652" w:type="dxa"/>
            <w:shd w:val="clear" w:color="auto" w:fill="auto"/>
          </w:tcPr>
          <w:p w:rsidR="002402A1" w:rsidRPr="004F52BA" w:rsidRDefault="002402A1" w:rsidP="00770A27">
            <w:pPr>
              <w:pStyle w:val="a5"/>
              <w:rPr>
                <w:i/>
                <w:sz w:val="28"/>
                <w:szCs w:val="28"/>
                <w:u w:val="single"/>
              </w:rPr>
            </w:pPr>
            <w:r w:rsidRPr="004F52BA">
              <w:rPr>
                <w:i/>
                <w:sz w:val="28"/>
                <w:szCs w:val="28"/>
                <w:u w:val="single"/>
              </w:rPr>
              <w:t>Речевое развитие</w:t>
            </w:r>
          </w:p>
        </w:tc>
        <w:tc>
          <w:tcPr>
            <w:tcW w:w="6521" w:type="dxa"/>
            <w:shd w:val="clear" w:color="auto" w:fill="auto"/>
          </w:tcPr>
          <w:p w:rsidR="002402A1" w:rsidRPr="004F52BA" w:rsidRDefault="002402A1" w:rsidP="00770A27">
            <w:pPr>
              <w:pStyle w:val="a5"/>
              <w:rPr>
                <w:sz w:val="28"/>
                <w:szCs w:val="28"/>
              </w:rPr>
            </w:pPr>
            <w:r w:rsidRPr="004F52BA">
              <w:rPr>
                <w:sz w:val="28"/>
                <w:szCs w:val="28"/>
              </w:rPr>
              <w:t>Обучение связной речи, грамоте, знакомство с книжной культурой, детской литературой, обогащение словаря, коррекция речи детей</w:t>
            </w:r>
          </w:p>
        </w:tc>
      </w:tr>
      <w:tr w:rsidR="002402A1" w:rsidRPr="004F52BA" w:rsidTr="00770A27">
        <w:tc>
          <w:tcPr>
            <w:tcW w:w="3652" w:type="dxa"/>
            <w:shd w:val="clear" w:color="auto" w:fill="auto"/>
          </w:tcPr>
          <w:p w:rsidR="002402A1" w:rsidRPr="004F52BA" w:rsidRDefault="002402A1" w:rsidP="00770A27">
            <w:pPr>
              <w:pStyle w:val="a5"/>
              <w:rPr>
                <w:i/>
                <w:sz w:val="28"/>
                <w:szCs w:val="28"/>
                <w:u w:val="single"/>
              </w:rPr>
            </w:pPr>
            <w:r w:rsidRPr="004F52BA">
              <w:rPr>
                <w:i/>
                <w:sz w:val="28"/>
                <w:szCs w:val="28"/>
                <w:u w:val="single"/>
              </w:rPr>
              <w:t>Художественно-эстетическое развитие</w:t>
            </w:r>
          </w:p>
        </w:tc>
        <w:tc>
          <w:tcPr>
            <w:tcW w:w="6521" w:type="dxa"/>
            <w:shd w:val="clear" w:color="auto" w:fill="auto"/>
          </w:tcPr>
          <w:p w:rsidR="002402A1" w:rsidRPr="004F52BA" w:rsidRDefault="002402A1" w:rsidP="00770A27">
            <w:pPr>
              <w:pStyle w:val="a5"/>
              <w:rPr>
                <w:sz w:val="28"/>
                <w:szCs w:val="28"/>
              </w:rPr>
            </w:pPr>
            <w:r w:rsidRPr="004F52BA">
              <w:rPr>
                <w:sz w:val="28"/>
                <w:szCs w:val="28"/>
              </w:rPr>
              <w:t xml:space="preserve">Продуктивные виды деятельности: рисование, лепка, аппликация, конструирование, ручной труд, театрализация, музыка, словесное </w:t>
            </w:r>
            <w:proofErr w:type="gramStart"/>
            <w:r w:rsidRPr="004F52BA">
              <w:rPr>
                <w:sz w:val="28"/>
                <w:szCs w:val="28"/>
              </w:rPr>
              <w:t>творчество .</w:t>
            </w:r>
            <w:proofErr w:type="gramEnd"/>
          </w:p>
        </w:tc>
      </w:tr>
      <w:tr w:rsidR="002402A1" w:rsidRPr="004F52BA" w:rsidTr="00770A27">
        <w:tc>
          <w:tcPr>
            <w:tcW w:w="3652" w:type="dxa"/>
            <w:shd w:val="clear" w:color="auto" w:fill="auto"/>
          </w:tcPr>
          <w:p w:rsidR="002402A1" w:rsidRPr="004F52BA" w:rsidRDefault="002402A1" w:rsidP="00770A27">
            <w:pPr>
              <w:pStyle w:val="a5"/>
              <w:rPr>
                <w:i/>
                <w:sz w:val="28"/>
                <w:szCs w:val="28"/>
                <w:u w:val="single"/>
              </w:rPr>
            </w:pPr>
            <w:r w:rsidRPr="004F52BA">
              <w:rPr>
                <w:i/>
                <w:sz w:val="28"/>
                <w:szCs w:val="28"/>
                <w:u w:val="single"/>
              </w:rPr>
              <w:t>Физическое развитие</w:t>
            </w:r>
          </w:p>
        </w:tc>
        <w:tc>
          <w:tcPr>
            <w:tcW w:w="6521" w:type="dxa"/>
            <w:shd w:val="clear" w:color="auto" w:fill="auto"/>
          </w:tcPr>
          <w:p w:rsidR="002402A1" w:rsidRPr="004F52BA" w:rsidRDefault="002402A1" w:rsidP="00770A27">
            <w:pPr>
              <w:pStyle w:val="a5"/>
              <w:rPr>
                <w:sz w:val="28"/>
                <w:szCs w:val="28"/>
              </w:rPr>
            </w:pPr>
            <w:r w:rsidRPr="004F52BA">
              <w:rPr>
                <w:sz w:val="28"/>
                <w:szCs w:val="28"/>
              </w:rPr>
              <w:t xml:space="preserve">Подвижные и спортивные игры, зарядка, все возможные виды гимнастики, основные движения, </w:t>
            </w:r>
            <w:proofErr w:type="spellStart"/>
            <w:r w:rsidRPr="004F52BA">
              <w:rPr>
                <w:sz w:val="28"/>
                <w:szCs w:val="28"/>
              </w:rPr>
              <w:t>саморегуляция</w:t>
            </w:r>
            <w:proofErr w:type="spellEnd"/>
            <w:r w:rsidRPr="004F52BA">
              <w:rPr>
                <w:sz w:val="28"/>
                <w:szCs w:val="28"/>
              </w:rPr>
              <w:t xml:space="preserve"> в двигательной сфере, </w:t>
            </w:r>
            <w:proofErr w:type="spellStart"/>
            <w:r w:rsidRPr="004F52BA">
              <w:rPr>
                <w:sz w:val="28"/>
                <w:szCs w:val="28"/>
              </w:rPr>
              <w:t>здоровьесбережение</w:t>
            </w:r>
            <w:proofErr w:type="spellEnd"/>
            <w:r w:rsidRPr="004F52BA">
              <w:rPr>
                <w:sz w:val="28"/>
                <w:szCs w:val="28"/>
              </w:rPr>
              <w:t>, гигиена, правильное питание</w:t>
            </w:r>
          </w:p>
        </w:tc>
      </w:tr>
    </w:tbl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 xml:space="preserve"> Реализация познавательного и речевого направления во всех возрастных группах осуществляется через специально организованную деятельность, а так же во время совместной деятельности воспитателя с детьми.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 xml:space="preserve"> Реализация социально-коммуникативного направления осуществляется за счёт специально организованной деятельности с детьми старшей группы, в младшей и средней группах реализация данного направления осуществляется в игровой деятельности, в процессе общения со взрослыми и </w:t>
      </w:r>
      <w:proofErr w:type="gramStart"/>
      <w:r w:rsidRPr="004F52BA">
        <w:rPr>
          <w:sz w:val="28"/>
          <w:szCs w:val="28"/>
        </w:rPr>
        <w:t>сверстниками,  во</w:t>
      </w:r>
      <w:proofErr w:type="gramEnd"/>
      <w:r w:rsidRPr="004F52BA">
        <w:rPr>
          <w:sz w:val="28"/>
          <w:szCs w:val="28"/>
        </w:rPr>
        <w:t xml:space="preserve"> время совместной деятельности и через интеграцию с другими образовательными областями.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>  Реализация художественно-эстетического направления осуществляется как за счёт специально организованной деятельности детей, так и в свободной деятельности, а также через интеграцию данной области с другими образовательными областями.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>  Реализация направления  физического развития реализуется за счёт специально организованных физкультурных  занятий, а также в свободной деятельности. Знания, касающиеся здоровья, формируются в процессе общения со взрослыми, во время совместной деятельности со взрослыми, в режимных моментах. НОД физическое развитие осуществляется с учетом групп здоровья интересов и потребностей детей 3 раза в неделю во всех возрастных группах. Занятия проводятся воспитателями 2 раза в неделю в физкультурном зале. Одно занятие физической культурой проводится в форме подвижных игр на воздухе, если позволяют погодные условия (или в зале).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 xml:space="preserve">    </w:t>
      </w:r>
      <w:r w:rsidRPr="004F52BA">
        <w:rPr>
          <w:i/>
          <w:sz w:val="28"/>
          <w:szCs w:val="28"/>
        </w:rPr>
        <w:t xml:space="preserve">Реализация учебного плана </w:t>
      </w:r>
      <w:r w:rsidRPr="004F52BA">
        <w:rPr>
          <w:sz w:val="28"/>
          <w:szCs w:val="28"/>
        </w:rPr>
        <w:t>предполагает обязательный учёт 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>Возможные варианты интеграции образовательных областей определяет воспитатель группы при планировании работы.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i/>
          <w:sz w:val="28"/>
          <w:szCs w:val="28"/>
        </w:rPr>
        <w:t>Учебный план</w:t>
      </w:r>
      <w:r w:rsidRPr="004F52BA">
        <w:rPr>
          <w:sz w:val="28"/>
          <w:szCs w:val="28"/>
        </w:rPr>
        <w:t xml:space="preserve"> рассчитан на период с 1 сентября по 31 мая Летний оздоровительный период  с 1июня по  31августа  (13 недель). В летний период допускается организованная деятельность по физической культуре и музыкальному воспитанию.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lastRenderedPageBreak/>
        <w:t xml:space="preserve">    В соответствии с санитарными нормами продолжительность занятий от 10 минут в младшей группе до 25 минут в подготовительной к школе группе. Перерыв между занятиями не менее 10 - 15 минут. В середине занятия  предполагается физкультурная пауза.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 xml:space="preserve">  Занятия планируются как в первую, так и во вторую половину дня, при этом занятия, требующие повышенной познавательной активности и умственного напряжения детей, планируются в первую половину дня.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 xml:space="preserve">   Занятия  вариативной части  проводятся во вторую половину дня за счет подгрупповых, индивидуальных форм работы, их продолжительность соответствует санитарным нормам. 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 xml:space="preserve">     Нерегламентированная совместная и самостоятельная деятельность осуществляется в рамках Федерального государственного образовательного стандарта и включает работу по развитию навыков личной гигиены и самообслуживания, воспитание навыков культуры поведения и общения, стимулирование художественно-творческой активности в различных видах деятельности с учетом самостоятельного выбора, развитие двигательных навыков.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>Продолжительность непосредственно образовательной деятельности: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>в  младшей группе – 10 мин.,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>в средней группе – 15 мин.,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>в старшей и подготовительной группе – 25 мин.,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>Количество проведения непосредственно образовательной деятельности ежедневно: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 xml:space="preserve">в младшей группе               - 2 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 xml:space="preserve">в средней группе                 - 2-3 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>в старшей группе               2 - 3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>в подготовительной            - 3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>        Общая учебная нагрузка (количество обязательной НОД в неделю) инвариантной части плана по всем направлениям развития составляет: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 xml:space="preserve">в  младшей группе              - 10 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>в средней группе      </w:t>
      </w:r>
      <w:r w:rsidR="004F52BA" w:rsidRPr="004F52BA">
        <w:rPr>
          <w:sz w:val="28"/>
          <w:szCs w:val="28"/>
        </w:rPr>
        <w:t>            -10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 xml:space="preserve">в старшей группе                - 13 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>в подготовительной группе -14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>   Общая учебная нагрузка (количество НОД в неделю) инвариантной и вариативной частей плана по всем направлениям развития составляет: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>в младшей группе              - 11 (СанПиН – 10.)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 xml:space="preserve">в средней разновозрастной группе   13 (СанПиН – </w:t>
      </w:r>
      <w:r w:rsidR="001A58CD">
        <w:rPr>
          <w:sz w:val="28"/>
          <w:szCs w:val="28"/>
        </w:rPr>
        <w:t>11</w:t>
      </w:r>
      <w:r w:rsidRPr="004F52BA">
        <w:rPr>
          <w:sz w:val="28"/>
          <w:szCs w:val="28"/>
        </w:rPr>
        <w:t xml:space="preserve">.)                 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F52BA">
        <w:rPr>
          <w:sz w:val="28"/>
          <w:szCs w:val="28"/>
        </w:rPr>
        <w:t>в</w:t>
      </w:r>
      <w:proofErr w:type="gramEnd"/>
      <w:r w:rsidRPr="004F52BA">
        <w:rPr>
          <w:sz w:val="28"/>
          <w:szCs w:val="28"/>
        </w:rPr>
        <w:t xml:space="preserve"> старшей разновозрастной группе    15 (СанПиН   .)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>в подготовительной группе – 17 (СанПиН – 14.)</w:t>
      </w:r>
    </w:p>
    <w:p w:rsidR="002402A1" w:rsidRPr="00770A27" w:rsidRDefault="002402A1" w:rsidP="00770A27">
      <w:pPr>
        <w:pStyle w:val="a5"/>
        <w:jc w:val="both"/>
        <w:rPr>
          <w:b/>
          <w:bCs/>
          <w:sz w:val="28"/>
          <w:szCs w:val="28"/>
        </w:rPr>
      </w:pPr>
      <w:r w:rsidRPr="004F52BA">
        <w:rPr>
          <w:b/>
          <w:bCs/>
          <w:sz w:val="28"/>
          <w:szCs w:val="28"/>
        </w:rPr>
        <w:t> </w:t>
      </w:r>
      <w:r w:rsidRPr="004F52BA">
        <w:rPr>
          <w:b/>
          <w:bCs/>
          <w:sz w:val="28"/>
          <w:szCs w:val="28"/>
          <w:u w:val="single"/>
        </w:rPr>
        <w:t>Вариативная часть</w:t>
      </w:r>
      <w:r w:rsidRPr="004F52BA">
        <w:rPr>
          <w:sz w:val="28"/>
          <w:szCs w:val="28"/>
        </w:rPr>
        <w:t xml:space="preserve"> </w:t>
      </w:r>
      <w:proofErr w:type="gramStart"/>
      <w:r w:rsidRPr="004F52BA">
        <w:rPr>
          <w:sz w:val="28"/>
          <w:szCs w:val="28"/>
        </w:rPr>
        <w:t>сформирована  согласно</w:t>
      </w:r>
      <w:proofErr w:type="gramEnd"/>
      <w:r w:rsidRPr="004F52BA">
        <w:rPr>
          <w:sz w:val="28"/>
          <w:szCs w:val="28"/>
        </w:rPr>
        <w:t xml:space="preserve"> имеющихся условий, социального заказа  и имеющихся педагогических кадров. Образовательная деятельность организована  по индивидуальным рабочим программам педагогов.    Вариативная часть Учебного плана включает в себя дополнительную работу с учетом регионального компонента.  Учебная нагрузка вариативной части соответствует санитарно-эпидемиологическим  требованиям к недельной образовательной нагрузке дошкольников. В целях исключения превышения предельно допустимой </w:t>
      </w:r>
      <w:r w:rsidRPr="004F52BA">
        <w:rPr>
          <w:sz w:val="28"/>
          <w:szCs w:val="28"/>
        </w:rPr>
        <w:lastRenderedPageBreak/>
        <w:t>нормы нагрузки на ребёнка за счёт вариативной части учебного плана введены следующие правила: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 xml:space="preserve">- ребенок, охваченный дополнительными услугами, посещает </w:t>
      </w:r>
      <w:proofErr w:type="gramStart"/>
      <w:r w:rsidRPr="004F52BA">
        <w:rPr>
          <w:sz w:val="28"/>
          <w:szCs w:val="28"/>
        </w:rPr>
        <w:t>занятие  не</w:t>
      </w:r>
      <w:proofErr w:type="gramEnd"/>
      <w:r w:rsidRPr="004F52BA">
        <w:rPr>
          <w:sz w:val="28"/>
          <w:szCs w:val="28"/>
        </w:rPr>
        <w:t xml:space="preserve"> более одного раза в неделю (младшая, группа), не более двух раз  в неделю (средняя группа), не более трех раз в неделю (подготовительная группа и старшая );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52BA">
        <w:rPr>
          <w:sz w:val="28"/>
          <w:szCs w:val="28"/>
        </w:rPr>
        <w:t xml:space="preserve">- продолжительность дополнительно организованной деятельности соответствует продолжительности обязательной учебной деятельности в соответствии с возрастными нормами. Дополнительное образование осуществляется педагогами и специалистами дошкольного учреждения. В плане установлено соотношение между инвариантной и вариативной частями: инвариантная часть не менее 60% от общего нормативного времени, отводимого на освоение основной общеобразовательной программы. Вариативная часть – не более 40%.План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ребёнка на каждом возрастном этапе его жизни                                      </w:t>
      </w: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402A1" w:rsidRPr="004F52BA" w:rsidRDefault="002402A1" w:rsidP="002402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B007A" w:rsidRDefault="00F5118E" w:rsidP="001B007A">
      <w:pPr>
        <w:pStyle w:val="a5"/>
        <w:spacing w:before="0" w:beforeAutospacing="0" w:after="0" w:afterAutospacing="0"/>
        <w:jc w:val="center"/>
        <w:rPr>
          <w:rFonts w:eastAsia="DejaVu Sans"/>
          <w:b/>
          <w:bCs/>
          <w:kern w:val="2"/>
          <w:sz w:val="28"/>
          <w:szCs w:val="28"/>
          <w:lang w:eastAsia="hi-IN" w:bidi="hi-IN"/>
        </w:rPr>
      </w:pPr>
      <w:r w:rsidRPr="004F52BA">
        <w:rPr>
          <w:rFonts w:eastAsia="DejaVu Sans"/>
          <w:b/>
          <w:bCs/>
          <w:kern w:val="2"/>
          <w:sz w:val="28"/>
          <w:szCs w:val="28"/>
          <w:lang w:eastAsia="hi-IN" w:bidi="hi-IN"/>
        </w:rPr>
        <w:t>Учебный план на 201</w:t>
      </w:r>
      <w:r w:rsidR="00770A27">
        <w:rPr>
          <w:rFonts w:eastAsia="DejaVu Sans"/>
          <w:b/>
          <w:bCs/>
          <w:kern w:val="2"/>
          <w:sz w:val="28"/>
          <w:szCs w:val="28"/>
          <w:lang w:eastAsia="hi-IN" w:bidi="hi-IN"/>
        </w:rPr>
        <w:t>6</w:t>
      </w:r>
      <w:r w:rsidRPr="004F52BA">
        <w:rPr>
          <w:rFonts w:eastAsia="DejaVu Sans"/>
          <w:b/>
          <w:bCs/>
          <w:kern w:val="2"/>
          <w:sz w:val="28"/>
          <w:szCs w:val="28"/>
          <w:lang w:eastAsia="hi-IN" w:bidi="hi-IN"/>
        </w:rPr>
        <w:t>-201</w:t>
      </w:r>
      <w:r w:rsidR="00770A27">
        <w:rPr>
          <w:rFonts w:eastAsia="DejaVu Sans"/>
          <w:b/>
          <w:bCs/>
          <w:kern w:val="2"/>
          <w:sz w:val="28"/>
          <w:szCs w:val="28"/>
          <w:lang w:eastAsia="hi-IN" w:bidi="hi-IN"/>
        </w:rPr>
        <w:t>7</w:t>
      </w:r>
      <w:r w:rsidRPr="004F52BA">
        <w:rPr>
          <w:rFonts w:eastAsia="DejaVu Sans"/>
          <w:b/>
          <w:bCs/>
          <w:kern w:val="2"/>
          <w:sz w:val="28"/>
          <w:szCs w:val="28"/>
          <w:lang w:eastAsia="hi-IN" w:bidi="hi-IN"/>
        </w:rPr>
        <w:t xml:space="preserve"> учебный год</w:t>
      </w:r>
    </w:p>
    <w:p w:rsidR="001B007A" w:rsidRDefault="001B007A" w:rsidP="004F52BA">
      <w:pPr>
        <w:pStyle w:val="a5"/>
        <w:spacing w:before="0" w:beforeAutospacing="0" w:after="0" w:afterAutospacing="0"/>
        <w:jc w:val="center"/>
        <w:rPr>
          <w:rFonts w:eastAsia="DejaVu Sans"/>
          <w:b/>
          <w:bCs/>
          <w:kern w:val="2"/>
          <w:sz w:val="28"/>
          <w:szCs w:val="28"/>
          <w:lang w:eastAsia="hi-IN" w:bidi="hi-IN"/>
        </w:rPr>
      </w:pPr>
    </w:p>
    <w:p w:rsidR="001B007A" w:rsidRDefault="001B007A" w:rsidP="004F52BA">
      <w:pPr>
        <w:pStyle w:val="a5"/>
        <w:spacing w:before="0" w:beforeAutospacing="0" w:after="0" w:afterAutospacing="0"/>
        <w:jc w:val="center"/>
        <w:rPr>
          <w:rFonts w:eastAsia="DejaVu Sans"/>
          <w:b/>
          <w:bCs/>
          <w:kern w:val="2"/>
          <w:sz w:val="28"/>
          <w:szCs w:val="28"/>
          <w:lang w:eastAsia="hi-IN" w:bidi="hi-I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967"/>
        <w:gridCol w:w="1269"/>
        <w:gridCol w:w="1243"/>
        <w:gridCol w:w="1479"/>
        <w:gridCol w:w="1798"/>
      </w:tblGrid>
      <w:tr w:rsidR="001B007A" w:rsidRPr="00DF7AB2" w:rsidTr="009F06B6">
        <w:tc>
          <w:tcPr>
            <w:tcW w:w="566" w:type="dxa"/>
          </w:tcPr>
          <w:p w:rsidR="001B007A" w:rsidRPr="00DF7AB2" w:rsidRDefault="001B007A" w:rsidP="00FC63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2967" w:type="dxa"/>
          </w:tcPr>
          <w:p w:rsidR="001B007A" w:rsidRPr="00DF7AB2" w:rsidRDefault="001B007A" w:rsidP="00FC63EE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cs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Базовый вид деятельности</w:t>
            </w:r>
          </w:p>
        </w:tc>
        <w:tc>
          <w:tcPr>
            <w:tcW w:w="1269" w:type="dxa"/>
          </w:tcPr>
          <w:p w:rsidR="001B007A" w:rsidRPr="00DF7AB2" w:rsidRDefault="001B007A" w:rsidP="00FC63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младшая групп</w:t>
            </w:r>
          </w:p>
        </w:tc>
        <w:tc>
          <w:tcPr>
            <w:tcW w:w="1243" w:type="dxa"/>
          </w:tcPr>
          <w:p w:rsidR="001B007A" w:rsidRPr="00DF7AB2" w:rsidRDefault="001B007A" w:rsidP="00FC63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средняя группа</w:t>
            </w:r>
          </w:p>
        </w:tc>
        <w:tc>
          <w:tcPr>
            <w:tcW w:w="1479" w:type="dxa"/>
          </w:tcPr>
          <w:p w:rsidR="001B007A" w:rsidRPr="00DF7AB2" w:rsidRDefault="001B007A" w:rsidP="00FC63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старшая группа</w:t>
            </w:r>
          </w:p>
        </w:tc>
        <w:tc>
          <w:tcPr>
            <w:tcW w:w="1798" w:type="dxa"/>
          </w:tcPr>
          <w:p w:rsidR="009F06B6" w:rsidRDefault="001B007A" w:rsidP="00FC63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Подготови</w:t>
            </w:r>
            <w:proofErr w:type="spellEnd"/>
            <w:r w:rsidR="009F06B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  <w:p w:rsidR="001B007A" w:rsidRDefault="001B007A" w:rsidP="00FC63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тельная</w:t>
            </w:r>
          </w:p>
          <w:p w:rsidR="001B007A" w:rsidRDefault="001B007A" w:rsidP="00FC63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группа</w:t>
            </w:r>
          </w:p>
        </w:tc>
      </w:tr>
      <w:tr w:rsidR="001B007A" w:rsidRPr="00DF7AB2" w:rsidTr="009F06B6">
        <w:tc>
          <w:tcPr>
            <w:tcW w:w="566" w:type="dxa"/>
          </w:tcPr>
          <w:p w:rsidR="001B007A" w:rsidRPr="00DF7AB2" w:rsidRDefault="001B007A" w:rsidP="00FC6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DF7AB2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1.1</w:t>
            </w:r>
          </w:p>
        </w:tc>
        <w:tc>
          <w:tcPr>
            <w:tcW w:w="2967" w:type="dxa"/>
          </w:tcPr>
          <w:p w:rsidR="001B007A" w:rsidRPr="00DF7AB2" w:rsidRDefault="001B007A" w:rsidP="00FC63EE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cs="DejaVu Sans"/>
                <w:kern w:val="2"/>
                <w:sz w:val="28"/>
                <w:szCs w:val="28"/>
                <w:lang w:eastAsia="hi-IN" w:bidi="hi-IN"/>
              </w:rPr>
            </w:pPr>
            <w:r w:rsidRPr="00DF7AB2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Познавательное развитие</w:t>
            </w:r>
          </w:p>
        </w:tc>
        <w:tc>
          <w:tcPr>
            <w:tcW w:w="1269" w:type="dxa"/>
          </w:tcPr>
          <w:p w:rsidR="001B007A" w:rsidRPr="00DF7AB2" w:rsidRDefault="001B007A" w:rsidP="00FC6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DF7AB2"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243" w:type="dxa"/>
          </w:tcPr>
          <w:p w:rsidR="001B007A" w:rsidRPr="00DF7AB2" w:rsidRDefault="001B007A" w:rsidP="00FC6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DF7AB2"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79" w:type="dxa"/>
          </w:tcPr>
          <w:p w:rsidR="001B007A" w:rsidRPr="00DF7AB2" w:rsidRDefault="001B007A" w:rsidP="00FC6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DF7AB2"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  <w:t>2</w:t>
            </w:r>
          </w:p>
          <w:p w:rsidR="001B007A" w:rsidRPr="00DF7AB2" w:rsidRDefault="001B007A" w:rsidP="00FC6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98" w:type="dxa"/>
          </w:tcPr>
          <w:p w:rsidR="001B007A" w:rsidRPr="00DF7AB2" w:rsidRDefault="009F06B6" w:rsidP="009F06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1B007A" w:rsidRPr="00DF7AB2" w:rsidTr="009F06B6">
        <w:tc>
          <w:tcPr>
            <w:tcW w:w="566" w:type="dxa"/>
          </w:tcPr>
          <w:p w:rsidR="001B007A" w:rsidRPr="00DF7AB2" w:rsidRDefault="001B007A" w:rsidP="00FC6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DF7AB2"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  <w:t>1.2</w:t>
            </w:r>
          </w:p>
        </w:tc>
        <w:tc>
          <w:tcPr>
            <w:tcW w:w="2967" w:type="dxa"/>
          </w:tcPr>
          <w:p w:rsidR="001B007A" w:rsidRPr="00DF7AB2" w:rsidRDefault="001B007A" w:rsidP="00FC63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DF7AB2"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  <w:t>Речевое развитие</w:t>
            </w:r>
          </w:p>
        </w:tc>
        <w:tc>
          <w:tcPr>
            <w:tcW w:w="1269" w:type="dxa"/>
          </w:tcPr>
          <w:p w:rsidR="001B007A" w:rsidRPr="00DF7AB2" w:rsidRDefault="001B007A" w:rsidP="00FC6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DF7AB2"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243" w:type="dxa"/>
          </w:tcPr>
          <w:p w:rsidR="001B007A" w:rsidRPr="00DF7AB2" w:rsidRDefault="001B007A" w:rsidP="00FC6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DF7AB2"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79" w:type="dxa"/>
          </w:tcPr>
          <w:p w:rsidR="001B007A" w:rsidRPr="00DF7AB2" w:rsidRDefault="001B007A" w:rsidP="00FC63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DF7AB2"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   2</w:t>
            </w:r>
          </w:p>
          <w:p w:rsidR="001B007A" w:rsidRPr="00DF7AB2" w:rsidRDefault="001B007A" w:rsidP="00FC63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98" w:type="dxa"/>
          </w:tcPr>
          <w:p w:rsidR="001B007A" w:rsidRPr="00DF7AB2" w:rsidRDefault="009F06B6" w:rsidP="009F06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1B007A" w:rsidRPr="00DF7AB2" w:rsidTr="009F06B6">
        <w:tc>
          <w:tcPr>
            <w:tcW w:w="566" w:type="dxa"/>
          </w:tcPr>
          <w:p w:rsidR="001B007A" w:rsidRPr="00DF7AB2" w:rsidRDefault="001B007A" w:rsidP="00FC63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DF7AB2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1.3</w:t>
            </w:r>
          </w:p>
        </w:tc>
        <w:tc>
          <w:tcPr>
            <w:tcW w:w="2967" w:type="dxa"/>
          </w:tcPr>
          <w:p w:rsidR="001B007A" w:rsidRPr="00DF7AB2" w:rsidRDefault="001B007A" w:rsidP="00FC63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DF7AB2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Художественно-</w:t>
            </w:r>
            <w:proofErr w:type="spellStart"/>
            <w:r w:rsidRPr="00DF7AB2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эстетическоее</w:t>
            </w:r>
            <w:proofErr w:type="spellEnd"/>
            <w:r w:rsidRPr="00DF7AB2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 развития</w:t>
            </w:r>
          </w:p>
        </w:tc>
        <w:tc>
          <w:tcPr>
            <w:tcW w:w="1269" w:type="dxa"/>
          </w:tcPr>
          <w:p w:rsidR="001B007A" w:rsidRPr="00DF7AB2" w:rsidRDefault="001B007A" w:rsidP="00FC63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DF7AB2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243" w:type="dxa"/>
          </w:tcPr>
          <w:p w:rsidR="001B007A" w:rsidRPr="00DF7AB2" w:rsidRDefault="001B007A" w:rsidP="00FC63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DF7AB2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79" w:type="dxa"/>
          </w:tcPr>
          <w:p w:rsidR="001B007A" w:rsidRPr="00DF7AB2" w:rsidRDefault="001B007A" w:rsidP="00FC63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DF7AB2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798" w:type="dxa"/>
          </w:tcPr>
          <w:p w:rsidR="001B007A" w:rsidRPr="00DF7AB2" w:rsidRDefault="009F06B6" w:rsidP="009F06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5</w:t>
            </w:r>
          </w:p>
        </w:tc>
      </w:tr>
      <w:tr w:rsidR="001B007A" w:rsidRPr="00DF7AB2" w:rsidTr="009F06B6">
        <w:tc>
          <w:tcPr>
            <w:tcW w:w="566" w:type="dxa"/>
          </w:tcPr>
          <w:p w:rsidR="001B007A" w:rsidRPr="00DF7AB2" w:rsidRDefault="001B007A" w:rsidP="00FC63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DF7AB2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1.4</w:t>
            </w:r>
          </w:p>
        </w:tc>
        <w:tc>
          <w:tcPr>
            <w:tcW w:w="2967" w:type="dxa"/>
          </w:tcPr>
          <w:p w:rsidR="001B007A" w:rsidRPr="00DF7AB2" w:rsidRDefault="001B007A" w:rsidP="00FC63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DF7AB2"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  <w:t>Социально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DF7AB2"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  <w:t>коммуникативное развитие</w:t>
            </w:r>
          </w:p>
        </w:tc>
        <w:tc>
          <w:tcPr>
            <w:tcW w:w="1269" w:type="dxa"/>
          </w:tcPr>
          <w:p w:rsidR="001B007A" w:rsidRPr="00DF7AB2" w:rsidRDefault="001B007A" w:rsidP="00FC63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F7AB2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243" w:type="dxa"/>
          </w:tcPr>
          <w:p w:rsidR="001B007A" w:rsidRPr="00DF7AB2" w:rsidRDefault="001B007A" w:rsidP="00FC63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F7AB2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479" w:type="dxa"/>
          </w:tcPr>
          <w:p w:rsidR="001B007A" w:rsidRPr="00DF7AB2" w:rsidRDefault="001B007A" w:rsidP="00FC63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F7AB2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798" w:type="dxa"/>
          </w:tcPr>
          <w:p w:rsidR="001B007A" w:rsidRPr="00DF7AB2" w:rsidRDefault="009F06B6" w:rsidP="009F06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1B007A" w:rsidRPr="00DF7AB2" w:rsidTr="009F06B6">
        <w:tc>
          <w:tcPr>
            <w:tcW w:w="566" w:type="dxa"/>
          </w:tcPr>
          <w:p w:rsidR="001B007A" w:rsidRPr="00DF7AB2" w:rsidRDefault="001B007A" w:rsidP="00FC63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DF7AB2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1.5</w:t>
            </w:r>
          </w:p>
        </w:tc>
        <w:tc>
          <w:tcPr>
            <w:tcW w:w="2967" w:type="dxa"/>
          </w:tcPr>
          <w:p w:rsidR="001B007A" w:rsidRPr="00DF7AB2" w:rsidRDefault="001B007A" w:rsidP="00FC6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DF7AB2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Физическое развитие</w:t>
            </w:r>
          </w:p>
        </w:tc>
        <w:tc>
          <w:tcPr>
            <w:tcW w:w="1269" w:type="dxa"/>
          </w:tcPr>
          <w:p w:rsidR="001B007A" w:rsidRPr="00DF7AB2" w:rsidRDefault="001B007A" w:rsidP="00FC63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DF7AB2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243" w:type="dxa"/>
          </w:tcPr>
          <w:p w:rsidR="001B007A" w:rsidRPr="00DF7AB2" w:rsidRDefault="001B007A" w:rsidP="00FC63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DF7AB2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79" w:type="dxa"/>
          </w:tcPr>
          <w:p w:rsidR="001B007A" w:rsidRPr="00DF7AB2" w:rsidRDefault="001B007A" w:rsidP="00FC63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DF7AB2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3</w:t>
            </w:r>
          </w:p>
          <w:p w:rsidR="001B007A" w:rsidRPr="00DF7AB2" w:rsidRDefault="001B007A" w:rsidP="00FC63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98" w:type="dxa"/>
          </w:tcPr>
          <w:p w:rsidR="001B007A" w:rsidRPr="00DF7AB2" w:rsidRDefault="009F06B6" w:rsidP="009F06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3</w:t>
            </w:r>
          </w:p>
        </w:tc>
      </w:tr>
      <w:tr w:rsidR="001B007A" w:rsidRPr="00DF7AB2" w:rsidTr="009F06B6">
        <w:tc>
          <w:tcPr>
            <w:tcW w:w="566" w:type="dxa"/>
          </w:tcPr>
          <w:p w:rsidR="001B007A" w:rsidRPr="00DF7AB2" w:rsidRDefault="001B007A" w:rsidP="00FC63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67" w:type="dxa"/>
          </w:tcPr>
          <w:p w:rsidR="001B007A" w:rsidRPr="00DF7AB2" w:rsidRDefault="001B007A" w:rsidP="00FC63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F7AB2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Итого:</w:t>
            </w:r>
          </w:p>
        </w:tc>
        <w:tc>
          <w:tcPr>
            <w:tcW w:w="1269" w:type="dxa"/>
          </w:tcPr>
          <w:p w:rsidR="001B007A" w:rsidRPr="00DF7AB2" w:rsidRDefault="001B007A" w:rsidP="00FC63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DF7AB2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243" w:type="dxa"/>
          </w:tcPr>
          <w:p w:rsidR="001B007A" w:rsidRPr="00DF7AB2" w:rsidRDefault="001B007A" w:rsidP="00FC63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DF7AB2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479" w:type="dxa"/>
          </w:tcPr>
          <w:p w:rsidR="001B007A" w:rsidRPr="00DF7AB2" w:rsidRDefault="001B007A" w:rsidP="00FC63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DF7AB2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13</w:t>
            </w:r>
          </w:p>
          <w:p w:rsidR="001B007A" w:rsidRPr="00DF7AB2" w:rsidRDefault="001B007A" w:rsidP="00FC63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98" w:type="dxa"/>
          </w:tcPr>
          <w:p w:rsidR="001B007A" w:rsidRPr="00DF7AB2" w:rsidRDefault="009F06B6" w:rsidP="009F06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14</w:t>
            </w:r>
          </w:p>
        </w:tc>
      </w:tr>
    </w:tbl>
    <w:p w:rsidR="001B007A" w:rsidRDefault="001B007A" w:rsidP="004F52BA">
      <w:pPr>
        <w:pStyle w:val="a5"/>
        <w:spacing w:before="0" w:beforeAutospacing="0" w:after="0" w:afterAutospacing="0"/>
        <w:jc w:val="center"/>
        <w:rPr>
          <w:rFonts w:eastAsia="DejaVu Sans"/>
          <w:b/>
          <w:bCs/>
          <w:kern w:val="2"/>
          <w:sz w:val="28"/>
          <w:szCs w:val="28"/>
          <w:lang w:eastAsia="hi-IN" w:bidi="hi-IN"/>
        </w:rPr>
      </w:pPr>
    </w:p>
    <w:p w:rsidR="001B007A" w:rsidRDefault="001B007A" w:rsidP="004F52BA">
      <w:pPr>
        <w:pStyle w:val="a5"/>
        <w:spacing w:before="0" w:beforeAutospacing="0" w:after="0" w:afterAutospacing="0"/>
        <w:jc w:val="center"/>
        <w:rPr>
          <w:rFonts w:eastAsia="DejaVu Sans"/>
          <w:b/>
          <w:bCs/>
          <w:kern w:val="2"/>
          <w:sz w:val="28"/>
          <w:szCs w:val="28"/>
          <w:lang w:eastAsia="hi-IN" w:bidi="hi-IN"/>
        </w:rPr>
      </w:pPr>
    </w:p>
    <w:p w:rsidR="00F5118E" w:rsidRDefault="00F5118E" w:rsidP="00F5118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A0673C" w:rsidRDefault="00A0673C" w:rsidP="00F5118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A0673C" w:rsidRDefault="00A0673C" w:rsidP="00F5118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A0673C" w:rsidRDefault="00A0673C" w:rsidP="00A0673C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sectPr w:rsidR="00A0673C" w:rsidSect="00A0673C">
          <w:pgSz w:w="11906" w:h="16838"/>
          <w:pgMar w:top="851" w:right="964" w:bottom="851" w:left="964" w:header="709" w:footer="709" w:gutter="0"/>
          <w:cols w:space="708"/>
          <w:docGrid w:linePitch="360"/>
        </w:sectPr>
      </w:pPr>
    </w:p>
    <w:p w:rsidR="004F52BA" w:rsidRPr="00974ADB" w:rsidRDefault="00A0673C" w:rsidP="00A0673C">
      <w:pP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lastRenderedPageBreak/>
        <w:t xml:space="preserve">                                        </w:t>
      </w:r>
      <w:r w:rsidR="004F52BA" w:rsidRPr="00974A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Расписание непосредственно образовательной деятельности </w:t>
      </w:r>
      <w:r w:rsidR="00FC4BBE">
        <w:rPr>
          <w:rFonts w:ascii="Times New Roman" w:eastAsiaTheme="minorHAnsi" w:hAnsi="Times New Roman"/>
          <w:b/>
          <w:sz w:val="28"/>
          <w:szCs w:val="28"/>
          <w:lang w:eastAsia="en-US"/>
        </w:rPr>
        <w:t>на 2016-2017</w:t>
      </w:r>
      <w:r w:rsidR="004F52BA" w:rsidRPr="00974A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год</w:t>
      </w:r>
    </w:p>
    <w:p w:rsidR="004F52BA" w:rsidRDefault="004F52BA" w:rsidP="004F52BA">
      <w:pPr>
        <w:spacing w:after="0"/>
        <w:jc w:val="both"/>
        <w:rPr>
          <w:rFonts w:ascii="Times New Roman" w:eastAsiaTheme="minorHAnsi" w:hAnsi="Times New Roman"/>
          <w:b/>
          <w:lang w:eastAsia="en-US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505"/>
        <w:gridCol w:w="2506"/>
        <w:gridCol w:w="2506"/>
        <w:gridCol w:w="2506"/>
        <w:gridCol w:w="2506"/>
      </w:tblGrid>
      <w:tr w:rsidR="004F52BA" w:rsidTr="00770A27">
        <w:tc>
          <w:tcPr>
            <w:tcW w:w="1668" w:type="dxa"/>
          </w:tcPr>
          <w:p w:rsidR="004F52BA" w:rsidRPr="007D08DA" w:rsidRDefault="004F52BA" w:rsidP="00770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8DA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  <w:p w:rsidR="004F52BA" w:rsidRPr="007D08DA" w:rsidRDefault="004F52BA" w:rsidP="00770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F52BA" w:rsidRPr="007D08DA" w:rsidRDefault="004F52BA" w:rsidP="00770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8D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05" w:type="dxa"/>
          </w:tcPr>
          <w:p w:rsidR="004F52BA" w:rsidRPr="007D08DA" w:rsidRDefault="004F52BA" w:rsidP="00770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8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06" w:type="dxa"/>
          </w:tcPr>
          <w:p w:rsidR="004F52BA" w:rsidRPr="007D08DA" w:rsidRDefault="004F52BA" w:rsidP="00770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8D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06" w:type="dxa"/>
          </w:tcPr>
          <w:p w:rsidR="004F52BA" w:rsidRPr="007D08DA" w:rsidRDefault="004F52BA" w:rsidP="00770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D08DA">
              <w:rPr>
                <w:rFonts w:ascii="Times New Roman" w:hAnsi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2506" w:type="dxa"/>
          </w:tcPr>
          <w:p w:rsidR="004F52BA" w:rsidRPr="007D08DA" w:rsidRDefault="004F52BA" w:rsidP="00770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8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06" w:type="dxa"/>
          </w:tcPr>
          <w:p w:rsidR="004F52BA" w:rsidRPr="007D08DA" w:rsidRDefault="004F52BA" w:rsidP="00770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8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4F52BA" w:rsidTr="00770A27">
        <w:tc>
          <w:tcPr>
            <w:tcW w:w="1668" w:type="dxa"/>
          </w:tcPr>
          <w:p w:rsidR="004F52BA" w:rsidRDefault="004F52BA" w:rsidP="00770A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2BA" w:rsidRPr="007D08DA" w:rsidRDefault="004F52BA" w:rsidP="00770A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8DA">
              <w:rPr>
                <w:rFonts w:ascii="Times New Roman" w:hAnsi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1417" w:type="dxa"/>
          </w:tcPr>
          <w:p w:rsidR="004F52BA" w:rsidRPr="007D08DA" w:rsidRDefault="004F52BA" w:rsidP="00770A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8DA">
              <w:rPr>
                <w:rFonts w:ascii="Times New Roman" w:hAnsi="Times New Roman"/>
                <w:b/>
                <w:sz w:val="24"/>
                <w:szCs w:val="24"/>
              </w:rPr>
              <w:t>9.30-9-40</w:t>
            </w:r>
          </w:p>
          <w:p w:rsidR="004F52BA" w:rsidRPr="007D08DA" w:rsidRDefault="004F52BA" w:rsidP="00770A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2BA" w:rsidRPr="007D08DA" w:rsidRDefault="004F52BA" w:rsidP="00770A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2BA" w:rsidRPr="007D08DA" w:rsidRDefault="004F52BA" w:rsidP="00770A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8DA">
              <w:rPr>
                <w:rFonts w:ascii="Times New Roman" w:hAnsi="Times New Roman"/>
                <w:b/>
                <w:sz w:val="24"/>
                <w:szCs w:val="24"/>
              </w:rPr>
              <w:t>9.50-10.00</w:t>
            </w:r>
          </w:p>
        </w:tc>
        <w:tc>
          <w:tcPr>
            <w:tcW w:w="2505" w:type="dxa"/>
          </w:tcPr>
          <w:p w:rsidR="004F52BA" w:rsidRPr="004710DF" w:rsidRDefault="004F52BA" w:rsidP="00770A27">
            <w:pPr>
              <w:rPr>
                <w:rFonts w:ascii="Times New Roman" w:hAnsi="Times New Roman"/>
                <w:b/>
              </w:rPr>
            </w:pPr>
            <w:r w:rsidRPr="00E50D00">
              <w:rPr>
                <w:rFonts w:ascii="Times New Roman" w:hAnsi="Times New Roman"/>
              </w:rPr>
              <w:t>Формирование целостной картины мира</w:t>
            </w:r>
          </w:p>
          <w:p w:rsidR="004F52BA" w:rsidRDefault="004F52BA" w:rsidP="00770A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92A">
              <w:rPr>
                <w:rFonts w:ascii="Times New Roman" w:hAnsi="Times New Roman"/>
              </w:rPr>
              <w:t xml:space="preserve"> 2.Художественное творчество (</w:t>
            </w:r>
            <w:r w:rsidRPr="00E50D00">
              <w:rPr>
                <w:rFonts w:ascii="Times New Roman" w:hAnsi="Times New Roman"/>
                <w:i/>
              </w:rPr>
              <w:t>лепка/аппликация</w:t>
            </w:r>
            <w:r w:rsidRPr="008C3C5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F52BA" w:rsidRDefault="004F52BA" w:rsidP="00770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F52BA" w:rsidRPr="00E50D00" w:rsidRDefault="004F52BA" w:rsidP="00770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50D00">
              <w:rPr>
                <w:rFonts w:ascii="Times New Roman" w:hAnsi="Times New Roman"/>
              </w:rPr>
              <w:t>Познание (</w:t>
            </w:r>
            <w:r w:rsidRPr="00E50D00">
              <w:rPr>
                <w:rFonts w:ascii="Times New Roman" w:hAnsi="Times New Roman"/>
                <w:i/>
              </w:rPr>
              <w:t>ФЭМП-</w:t>
            </w:r>
            <w:proofErr w:type="gramStart"/>
            <w:r w:rsidRPr="00E50D00">
              <w:rPr>
                <w:rFonts w:ascii="Times New Roman" w:hAnsi="Times New Roman"/>
                <w:i/>
              </w:rPr>
              <w:t xml:space="preserve">  )</w:t>
            </w:r>
            <w:proofErr w:type="gramEnd"/>
          </w:p>
          <w:p w:rsidR="004F52BA" w:rsidRPr="00E50D00" w:rsidRDefault="004F52BA" w:rsidP="00770A27">
            <w:pPr>
              <w:ind w:left="360"/>
              <w:rPr>
                <w:rFonts w:ascii="Times New Roman" w:hAnsi="Times New Roman"/>
              </w:rPr>
            </w:pPr>
          </w:p>
          <w:p w:rsidR="004F52BA" w:rsidRDefault="004F52BA" w:rsidP="00770A27">
            <w:pPr>
              <w:rPr>
                <w:rFonts w:ascii="Times New Roman" w:hAnsi="Times New Roman"/>
              </w:rPr>
            </w:pPr>
          </w:p>
          <w:p w:rsidR="004F52BA" w:rsidRDefault="004F52BA" w:rsidP="00770A27">
            <w:pPr>
              <w:rPr>
                <w:rFonts w:ascii="Times New Roman" w:hAnsi="Times New Roman"/>
              </w:rPr>
            </w:pPr>
            <w:r w:rsidRPr="0007192A">
              <w:rPr>
                <w:rFonts w:ascii="Times New Roman" w:hAnsi="Times New Roman"/>
              </w:rPr>
              <w:t>2. Физическая культура</w:t>
            </w:r>
          </w:p>
          <w:p w:rsidR="004F52BA" w:rsidRDefault="004F52BA" w:rsidP="00770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F52BA" w:rsidRPr="00E50D00" w:rsidRDefault="004F52BA" w:rsidP="00770A27">
            <w:pPr>
              <w:rPr>
                <w:rFonts w:ascii="Times New Roman" w:hAnsi="Times New Roman"/>
                <w:i/>
              </w:rPr>
            </w:pPr>
            <w:r w:rsidRPr="0007192A">
              <w:rPr>
                <w:rFonts w:ascii="Times New Roman" w:hAnsi="Times New Roman"/>
              </w:rPr>
              <w:t>1.Коммуникация. (</w:t>
            </w:r>
            <w:proofErr w:type="gramStart"/>
            <w:r w:rsidRPr="00E50D00">
              <w:rPr>
                <w:rFonts w:ascii="Times New Roman" w:hAnsi="Times New Roman"/>
                <w:i/>
              </w:rPr>
              <w:t>развитие</w:t>
            </w:r>
            <w:proofErr w:type="gramEnd"/>
            <w:r w:rsidRPr="00E50D00">
              <w:rPr>
                <w:rFonts w:ascii="Times New Roman" w:hAnsi="Times New Roman"/>
                <w:i/>
              </w:rPr>
              <w:t xml:space="preserve"> речи)</w:t>
            </w:r>
          </w:p>
          <w:p w:rsidR="004F52BA" w:rsidRPr="00E50D00" w:rsidRDefault="004F52BA" w:rsidP="00770A27">
            <w:pPr>
              <w:ind w:left="360"/>
              <w:rPr>
                <w:rFonts w:ascii="Times New Roman" w:hAnsi="Times New Roman"/>
              </w:rPr>
            </w:pPr>
          </w:p>
          <w:p w:rsidR="004F52BA" w:rsidRDefault="004F52BA" w:rsidP="00770A27">
            <w:pPr>
              <w:rPr>
                <w:rFonts w:ascii="Times New Roman" w:hAnsi="Times New Roman"/>
              </w:rPr>
            </w:pPr>
            <w:r w:rsidRPr="0007192A">
              <w:rPr>
                <w:rFonts w:ascii="Times New Roman" w:hAnsi="Times New Roman"/>
              </w:rPr>
              <w:t>2. Музыка</w:t>
            </w:r>
          </w:p>
          <w:p w:rsidR="004F52BA" w:rsidRDefault="004F52BA" w:rsidP="00770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F52BA" w:rsidRPr="0007192A" w:rsidRDefault="004F52BA" w:rsidP="00770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7192A">
              <w:rPr>
                <w:rFonts w:ascii="Times New Roman" w:hAnsi="Times New Roman"/>
              </w:rPr>
              <w:t>. Музыка</w:t>
            </w:r>
          </w:p>
          <w:p w:rsidR="004F52BA" w:rsidRDefault="004F52BA" w:rsidP="00770A27">
            <w:pPr>
              <w:rPr>
                <w:rFonts w:ascii="Times New Roman" w:hAnsi="Times New Roman"/>
              </w:rPr>
            </w:pPr>
          </w:p>
          <w:p w:rsidR="004F52BA" w:rsidRDefault="004F52BA" w:rsidP="00770A27">
            <w:pPr>
              <w:rPr>
                <w:rFonts w:ascii="Times New Roman" w:hAnsi="Times New Roman"/>
              </w:rPr>
            </w:pPr>
          </w:p>
          <w:p w:rsidR="004F52BA" w:rsidRDefault="004F52BA" w:rsidP="00770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7192A">
              <w:rPr>
                <w:rFonts w:ascii="Times New Roman" w:hAnsi="Times New Roman"/>
              </w:rPr>
              <w:t>. Физическая культура</w:t>
            </w:r>
          </w:p>
          <w:p w:rsidR="004F52BA" w:rsidRDefault="004F52BA" w:rsidP="00770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F52BA" w:rsidRPr="00E50D00" w:rsidRDefault="004F52BA" w:rsidP="00770A27">
            <w:pPr>
              <w:rPr>
                <w:rFonts w:ascii="Times New Roman" w:hAnsi="Times New Roman"/>
              </w:rPr>
            </w:pPr>
            <w:r w:rsidRPr="0007192A">
              <w:rPr>
                <w:rFonts w:ascii="Times New Roman" w:hAnsi="Times New Roman"/>
              </w:rPr>
              <w:t xml:space="preserve">1.Художественное творчество </w:t>
            </w:r>
            <w:proofErr w:type="gramStart"/>
            <w:r w:rsidRPr="0007192A">
              <w:rPr>
                <w:rFonts w:ascii="Times New Roman" w:hAnsi="Times New Roman"/>
              </w:rPr>
              <w:t xml:space="preserve">( </w:t>
            </w:r>
            <w:r w:rsidRPr="00E50D00">
              <w:rPr>
                <w:rFonts w:ascii="Times New Roman" w:hAnsi="Times New Roman"/>
                <w:i/>
              </w:rPr>
              <w:t>рисование</w:t>
            </w:r>
            <w:proofErr w:type="gramEnd"/>
            <w:r w:rsidRPr="0007192A">
              <w:rPr>
                <w:rFonts w:ascii="Times New Roman" w:hAnsi="Times New Roman"/>
              </w:rPr>
              <w:t>)</w:t>
            </w:r>
          </w:p>
          <w:p w:rsidR="004F52BA" w:rsidRDefault="004F52BA" w:rsidP="00770A27">
            <w:pPr>
              <w:jc w:val="both"/>
              <w:rPr>
                <w:rFonts w:ascii="Times New Roman" w:hAnsi="Times New Roman"/>
              </w:rPr>
            </w:pPr>
          </w:p>
          <w:p w:rsidR="004F52BA" w:rsidRDefault="004F52BA" w:rsidP="00770A27">
            <w:pPr>
              <w:jc w:val="both"/>
              <w:rPr>
                <w:rFonts w:ascii="Times New Roman" w:hAnsi="Times New Roman"/>
              </w:rPr>
            </w:pPr>
            <w:r w:rsidRPr="0007192A">
              <w:rPr>
                <w:rFonts w:ascii="Times New Roman" w:hAnsi="Times New Roman"/>
              </w:rPr>
              <w:t>2.Физическая культура</w:t>
            </w:r>
          </w:p>
          <w:p w:rsidR="004F52BA" w:rsidRPr="0007192A" w:rsidRDefault="004F52BA" w:rsidP="00770A27">
            <w:pPr>
              <w:jc w:val="center"/>
              <w:rPr>
                <w:rFonts w:ascii="Times New Roman" w:hAnsi="Times New Roman"/>
              </w:rPr>
            </w:pPr>
          </w:p>
          <w:p w:rsidR="004F52BA" w:rsidRDefault="004F52BA" w:rsidP="00770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BA" w:rsidTr="00770A27">
        <w:tc>
          <w:tcPr>
            <w:tcW w:w="1668" w:type="dxa"/>
          </w:tcPr>
          <w:p w:rsidR="004F52BA" w:rsidRDefault="004F52BA" w:rsidP="00770A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2BA" w:rsidRPr="007D08DA" w:rsidRDefault="004F52BA" w:rsidP="00770A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8DA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417" w:type="dxa"/>
          </w:tcPr>
          <w:p w:rsidR="004F52BA" w:rsidRPr="007D08DA" w:rsidRDefault="004F52BA" w:rsidP="00770A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8DA">
              <w:rPr>
                <w:rFonts w:ascii="Times New Roman" w:hAnsi="Times New Roman"/>
                <w:b/>
                <w:sz w:val="24"/>
                <w:szCs w:val="24"/>
              </w:rPr>
              <w:t>9.30-9.45</w:t>
            </w:r>
          </w:p>
          <w:p w:rsidR="004F52BA" w:rsidRPr="007D08DA" w:rsidRDefault="004F52BA" w:rsidP="00770A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2BA" w:rsidRPr="007D08DA" w:rsidRDefault="004F52BA" w:rsidP="00770A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2BA" w:rsidRPr="007D08DA" w:rsidRDefault="004F52BA" w:rsidP="00770A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8DA">
              <w:rPr>
                <w:rFonts w:ascii="Times New Roman" w:hAnsi="Times New Roman"/>
                <w:b/>
                <w:sz w:val="24"/>
                <w:szCs w:val="24"/>
              </w:rPr>
              <w:t>9.55-10.10</w:t>
            </w:r>
          </w:p>
          <w:p w:rsidR="004F52BA" w:rsidRPr="007D08DA" w:rsidRDefault="004F52BA" w:rsidP="00770A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8DA">
              <w:rPr>
                <w:rFonts w:ascii="Times New Roman" w:hAnsi="Times New Roman"/>
                <w:b/>
                <w:sz w:val="24"/>
                <w:szCs w:val="24"/>
              </w:rPr>
              <w:t>10.20-10.35</w:t>
            </w:r>
          </w:p>
        </w:tc>
        <w:tc>
          <w:tcPr>
            <w:tcW w:w="2505" w:type="dxa"/>
          </w:tcPr>
          <w:p w:rsidR="004F52BA" w:rsidRPr="000A63BC" w:rsidRDefault="004F52BA" w:rsidP="00770A27">
            <w:pPr>
              <w:rPr>
                <w:rFonts w:ascii="Times New Roman" w:hAnsi="Times New Roman"/>
                <w:b/>
              </w:rPr>
            </w:pPr>
            <w:r w:rsidRPr="0007192A">
              <w:rPr>
                <w:rFonts w:ascii="Times New Roman" w:hAnsi="Times New Roman"/>
              </w:rPr>
              <w:t>1.Формирование целостной картины мира</w:t>
            </w:r>
          </w:p>
          <w:p w:rsidR="004F52BA" w:rsidRDefault="004F52BA" w:rsidP="00770A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92A">
              <w:rPr>
                <w:rFonts w:ascii="Times New Roman" w:hAnsi="Times New Roman"/>
              </w:rPr>
              <w:t xml:space="preserve"> 2.Художественное творчество (</w:t>
            </w:r>
            <w:r w:rsidRPr="00E50D00">
              <w:rPr>
                <w:rFonts w:ascii="Times New Roman" w:hAnsi="Times New Roman"/>
                <w:i/>
              </w:rPr>
              <w:t>лепка/аппликация</w:t>
            </w:r>
            <w:r w:rsidRPr="008C3C5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F52BA" w:rsidRDefault="004F52BA" w:rsidP="00770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F52BA" w:rsidRPr="000A63BC" w:rsidRDefault="004F52BA" w:rsidP="00770A27">
            <w:pPr>
              <w:rPr>
                <w:rFonts w:ascii="Times New Roman" w:hAnsi="Times New Roman"/>
                <w:i/>
              </w:rPr>
            </w:pPr>
            <w:r w:rsidRPr="0007192A">
              <w:rPr>
                <w:rFonts w:ascii="Times New Roman" w:hAnsi="Times New Roman"/>
              </w:rPr>
              <w:t>1. Познание (</w:t>
            </w:r>
            <w:r>
              <w:rPr>
                <w:rFonts w:ascii="Times New Roman" w:hAnsi="Times New Roman"/>
                <w:i/>
              </w:rPr>
              <w:t>ФЭМП</w:t>
            </w:r>
            <w:proofErr w:type="gramStart"/>
            <w:r>
              <w:rPr>
                <w:rFonts w:ascii="Times New Roman" w:hAnsi="Times New Roman"/>
                <w:i/>
              </w:rPr>
              <w:t xml:space="preserve">- </w:t>
            </w:r>
            <w:r w:rsidRPr="00E50D00">
              <w:rPr>
                <w:rFonts w:ascii="Times New Roman" w:hAnsi="Times New Roman"/>
                <w:i/>
              </w:rPr>
              <w:t>)</w:t>
            </w:r>
            <w:proofErr w:type="gramEnd"/>
          </w:p>
          <w:p w:rsidR="004F52BA" w:rsidRPr="000A63BC" w:rsidRDefault="004F52BA" w:rsidP="00770A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07192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06" w:type="dxa"/>
          </w:tcPr>
          <w:p w:rsidR="004F52BA" w:rsidRPr="000A63BC" w:rsidRDefault="004F52BA" w:rsidP="00770A27">
            <w:pPr>
              <w:rPr>
                <w:rFonts w:ascii="Times New Roman" w:hAnsi="Times New Roman"/>
                <w:i/>
              </w:rPr>
            </w:pPr>
            <w:proofErr w:type="gramStart"/>
            <w:r w:rsidRPr="0007192A">
              <w:rPr>
                <w:rFonts w:ascii="Times New Roman" w:hAnsi="Times New Roman"/>
              </w:rPr>
              <w:t>1.Коммуникация.</w:t>
            </w:r>
            <w:r w:rsidRPr="00E50D00">
              <w:rPr>
                <w:rFonts w:ascii="Times New Roman" w:hAnsi="Times New Roman"/>
                <w:i/>
              </w:rPr>
              <w:t>(</w:t>
            </w:r>
            <w:proofErr w:type="gramEnd"/>
            <w:r w:rsidRPr="00E50D00">
              <w:rPr>
                <w:rFonts w:ascii="Times New Roman" w:hAnsi="Times New Roman"/>
                <w:i/>
              </w:rPr>
              <w:t>развитие речи)</w:t>
            </w:r>
          </w:p>
          <w:p w:rsidR="004F52BA" w:rsidRDefault="004F52BA" w:rsidP="00770A27">
            <w:pPr>
              <w:rPr>
                <w:rFonts w:ascii="Times New Roman" w:hAnsi="Times New Roman"/>
              </w:rPr>
            </w:pPr>
            <w:r w:rsidRPr="0007192A">
              <w:rPr>
                <w:rFonts w:ascii="Times New Roman" w:hAnsi="Times New Roman"/>
              </w:rPr>
              <w:t>2. Музыка</w:t>
            </w:r>
          </w:p>
          <w:p w:rsidR="004F52BA" w:rsidRDefault="004F52BA" w:rsidP="00770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F52BA" w:rsidRPr="0007192A" w:rsidRDefault="004F52BA" w:rsidP="00770A27">
            <w:pPr>
              <w:rPr>
                <w:rFonts w:ascii="Times New Roman" w:hAnsi="Times New Roman"/>
              </w:rPr>
            </w:pPr>
            <w:r w:rsidRPr="0007192A">
              <w:rPr>
                <w:rFonts w:ascii="Times New Roman" w:hAnsi="Times New Roman"/>
              </w:rPr>
              <w:t xml:space="preserve"> 2. Музыка</w:t>
            </w:r>
          </w:p>
          <w:p w:rsidR="004F52BA" w:rsidRDefault="004F52BA" w:rsidP="00770A27">
            <w:pPr>
              <w:rPr>
                <w:rFonts w:ascii="Times New Roman" w:hAnsi="Times New Roman"/>
              </w:rPr>
            </w:pPr>
            <w:r w:rsidRPr="0007192A">
              <w:rPr>
                <w:rFonts w:ascii="Times New Roman" w:hAnsi="Times New Roman"/>
              </w:rPr>
              <w:t>3. Физическая культура</w:t>
            </w:r>
          </w:p>
          <w:p w:rsidR="004F52BA" w:rsidRDefault="004F52BA" w:rsidP="00770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F52BA" w:rsidRPr="000A63BC" w:rsidRDefault="004F52BA" w:rsidP="00770A27">
            <w:pPr>
              <w:rPr>
                <w:rFonts w:ascii="Times New Roman" w:hAnsi="Times New Roman"/>
                <w:i/>
              </w:rPr>
            </w:pPr>
            <w:r w:rsidRPr="0007192A">
              <w:rPr>
                <w:rFonts w:ascii="Times New Roman" w:hAnsi="Times New Roman"/>
              </w:rPr>
              <w:t xml:space="preserve">1.Художественное творчество </w:t>
            </w:r>
            <w:proofErr w:type="gramStart"/>
            <w:r w:rsidRPr="00E50D00">
              <w:rPr>
                <w:rFonts w:ascii="Times New Roman" w:hAnsi="Times New Roman"/>
                <w:i/>
              </w:rPr>
              <w:t>( рисование</w:t>
            </w:r>
            <w:proofErr w:type="gramEnd"/>
            <w:r w:rsidRPr="00E50D00">
              <w:rPr>
                <w:rFonts w:ascii="Times New Roman" w:hAnsi="Times New Roman"/>
                <w:i/>
              </w:rPr>
              <w:t>)</w:t>
            </w:r>
          </w:p>
          <w:p w:rsidR="004F52BA" w:rsidRDefault="004F52BA" w:rsidP="00770A27">
            <w:pPr>
              <w:jc w:val="both"/>
              <w:rPr>
                <w:rFonts w:ascii="Times New Roman" w:hAnsi="Times New Roman"/>
              </w:rPr>
            </w:pPr>
            <w:r w:rsidRPr="0007192A">
              <w:rPr>
                <w:rFonts w:ascii="Times New Roman" w:hAnsi="Times New Roman"/>
              </w:rPr>
              <w:t>2.Физическая культура</w:t>
            </w:r>
          </w:p>
          <w:p w:rsidR="004F52BA" w:rsidRPr="0007192A" w:rsidRDefault="004F52BA" w:rsidP="00770A27">
            <w:pPr>
              <w:jc w:val="center"/>
              <w:rPr>
                <w:rFonts w:ascii="Times New Roman" w:hAnsi="Times New Roman"/>
              </w:rPr>
            </w:pPr>
          </w:p>
          <w:p w:rsidR="004F52BA" w:rsidRDefault="004F52BA" w:rsidP="00770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BA" w:rsidTr="00770A27">
        <w:tc>
          <w:tcPr>
            <w:tcW w:w="1668" w:type="dxa"/>
          </w:tcPr>
          <w:p w:rsidR="004F52BA" w:rsidRDefault="004F52BA" w:rsidP="00770A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2BA" w:rsidRPr="007D08DA" w:rsidRDefault="004F52BA" w:rsidP="00770A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8DA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417" w:type="dxa"/>
          </w:tcPr>
          <w:p w:rsidR="004F52BA" w:rsidRPr="007D08DA" w:rsidRDefault="004F52BA" w:rsidP="00770A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8DA">
              <w:rPr>
                <w:rFonts w:ascii="Times New Roman" w:hAnsi="Times New Roman"/>
                <w:b/>
                <w:sz w:val="24"/>
                <w:szCs w:val="24"/>
              </w:rPr>
              <w:t>9.30-9.55</w:t>
            </w:r>
          </w:p>
          <w:p w:rsidR="004F52BA" w:rsidRDefault="004F52BA" w:rsidP="00770A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2BA" w:rsidRDefault="004F52BA" w:rsidP="00770A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2BA" w:rsidRPr="007D08DA" w:rsidRDefault="004F52BA" w:rsidP="00770A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8DA">
              <w:rPr>
                <w:rFonts w:ascii="Times New Roman" w:hAnsi="Times New Roman"/>
                <w:b/>
                <w:sz w:val="24"/>
                <w:szCs w:val="24"/>
              </w:rPr>
              <w:t>10.05-10.30</w:t>
            </w:r>
          </w:p>
          <w:p w:rsidR="004F52BA" w:rsidRDefault="004F52BA" w:rsidP="00770A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2BA" w:rsidRPr="007D08DA" w:rsidRDefault="004F52BA" w:rsidP="00770A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8DA">
              <w:rPr>
                <w:rFonts w:ascii="Times New Roman" w:hAnsi="Times New Roman"/>
                <w:b/>
                <w:sz w:val="24"/>
                <w:szCs w:val="24"/>
              </w:rPr>
              <w:t>10.40-11.05</w:t>
            </w:r>
          </w:p>
          <w:p w:rsidR="004F52BA" w:rsidRPr="007D08DA" w:rsidRDefault="004F52BA" w:rsidP="00770A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4F52BA" w:rsidRPr="0007192A" w:rsidRDefault="004F52BA" w:rsidP="00770A27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</w:t>
            </w:r>
            <w:r w:rsidRPr="0007192A">
              <w:rPr>
                <w:rFonts w:ascii="Times New Roman" w:hAnsi="Times New Roman"/>
              </w:rPr>
              <w:t xml:space="preserve">.Познавательное </w:t>
            </w:r>
            <w:r w:rsidRPr="0007192A">
              <w:rPr>
                <w:rFonts w:ascii="Times New Roman" w:hAnsi="Times New Roman"/>
                <w:i/>
              </w:rPr>
              <w:t>(</w:t>
            </w:r>
            <w:proofErr w:type="spellStart"/>
            <w:r w:rsidRPr="0007192A">
              <w:rPr>
                <w:rFonts w:ascii="Times New Roman" w:hAnsi="Times New Roman"/>
                <w:i/>
              </w:rPr>
              <w:t>формир</w:t>
            </w:r>
            <w:proofErr w:type="spellEnd"/>
            <w:r w:rsidRPr="0007192A">
              <w:rPr>
                <w:rFonts w:ascii="Times New Roman" w:hAnsi="Times New Roman"/>
                <w:i/>
              </w:rPr>
              <w:t>.</w:t>
            </w:r>
          </w:p>
          <w:p w:rsidR="004F52BA" w:rsidRPr="0007192A" w:rsidRDefault="004F52BA" w:rsidP="00770A27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07192A">
              <w:rPr>
                <w:rFonts w:ascii="Times New Roman" w:hAnsi="Times New Roman"/>
                <w:i/>
              </w:rPr>
              <w:t>целост</w:t>
            </w:r>
            <w:proofErr w:type="spellEnd"/>
            <w:proofErr w:type="gramEnd"/>
            <w:r w:rsidRPr="0007192A">
              <w:rPr>
                <w:rFonts w:ascii="Times New Roman" w:hAnsi="Times New Roman"/>
                <w:i/>
              </w:rPr>
              <w:t xml:space="preserve">. картины мира) </w:t>
            </w:r>
          </w:p>
          <w:p w:rsidR="004F52BA" w:rsidRPr="00B45904" w:rsidRDefault="004F52BA" w:rsidP="00770A27">
            <w:pPr>
              <w:rPr>
                <w:rFonts w:ascii="Times New Roman" w:hAnsi="Times New Roman"/>
              </w:rPr>
            </w:pPr>
            <w:r w:rsidRPr="00B45904">
              <w:rPr>
                <w:rFonts w:ascii="Times New Roman" w:hAnsi="Times New Roman"/>
              </w:rPr>
              <w:t>2.Речевое развитие</w:t>
            </w:r>
          </w:p>
          <w:p w:rsidR="004F52BA" w:rsidRDefault="004F52BA" w:rsidP="00770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3.Физическая культура</w:t>
            </w:r>
          </w:p>
          <w:p w:rsidR="004F52BA" w:rsidRDefault="004F52BA" w:rsidP="00770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F52BA" w:rsidRPr="0007192A" w:rsidRDefault="004F52BA" w:rsidP="00770A2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</w:t>
            </w:r>
            <w:r w:rsidRPr="0007192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Познавательное (ФЭМП)</w:t>
            </w:r>
          </w:p>
          <w:p w:rsidR="004F52BA" w:rsidRPr="005258C6" w:rsidRDefault="004F52BA" w:rsidP="00770A27">
            <w:pPr>
              <w:rPr>
                <w:rFonts w:ascii="Times New Roman" w:hAnsi="Times New Roman"/>
                <w:b/>
              </w:rPr>
            </w:pPr>
            <w:r w:rsidRPr="0007192A">
              <w:rPr>
                <w:rFonts w:ascii="Times New Roman" w:hAnsi="Times New Roman"/>
              </w:rPr>
              <w:t>2. Художественно-</w:t>
            </w:r>
            <w:proofErr w:type="gramStart"/>
            <w:r w:rsidRPr="0007192A">
              <w:rPr>
                <w:rFonts w:ascii="Times New Roman" w:hAnsi="Times New Roman"/>
              </w:rPr>
              <w:t>эстетическое</w:t>
            </w:r>
            <w:r>
              <w:rPr>
                <w:rFonts w:ascii="Times New Roman" w:hAnsi="Times New Roman"/>
                <w:i/>
              </w:rPr>
              <w:t>(</w:t>
            </w:r>
            <w:proofErr w:type="gramEnd"/>
            <w:r>
              <w:rPr>
                <w:rFonts w:ascii="Times New Roman" w:hAnsi="Times New Roman"/>
                <w:i/>
              </w:rPr>
              <w:t>лепка, аппликация)</w:t>
            </w:r>
            <w:r w:rsidRPr="0007192A">
              <w:rPr>
                <w:rFonts w:ascii="Times New Roman" w:hAnsi="Times New Roman"/>
                <w:i/>
              </w:rPr>
              <w:t xml:space="preserve">) </w:t>
            </w:r>
          </w:p>
          <w:p w:rsidR="004F52BA" w:rsidRDefault="004F52BA" w:rsidP="00770A27">
            <w:pPr>
              <w:rPr>
                <w:rFonts w:ascii="Times New Roman" w:hAnsi="Times New Roman"/>
                <w:sz w:val="24"/>
                <w:szCs w:val="24"/>
              </w:rPr>
            </w:pPr>
            <w:r w:rsidRPr="0007192A">
              <w:rPr>
                <w:rFonts w:ascii="Times New Roman" w:hAnsi="Times New Roman"/>
              </w:rPr>
              <w:t xml:space="preserve">3. Художественно- эстетическое </w:t>
            </w:r>
            <w:r w:rsidRPr="0007192A">
              <w:rPr>
                <w:rFonts w:ascii="Times New Roman" w:hAnsi="Times New Roman"/>
                <w:i/>
              </w:rPr>
              <w:t>/</w:t>
            </w:r>
            <w:proofErr w:type="gramStart"/>
            <w:r>
              <w:rPr>
                <w:rFonts w:ascii="Times New Roman" w:hAnsi="Times New Roman"/>
                <w:i/>
              </w:rPr>
              <w:t>музыка)</w:t>
            </w:r>
            <w:r w:rsidRPr="005258C6">
              <w:rPr>
                <w:rFonts w:ascii="Times New Roman" w:hAnsi="Times New Roman"/>
                <w:b/>
              </w:rPr>
              <w:t>/</w:t>
            </w:r>
            <w:proofErr w:type="gramEnd"/>
            <w:r w:rsidRPr="005258C6">
              <w:rPr>
                <w:rFonts w:ascii="Times New Roman" w:hAnsi="Times New Roman"/>
                <w:b/>
              </w:rPr>
              <w:t xml:space="preserve">      </w:t>
            </w:r>
          </w:p>
        </w:tc>
        <w:tc>
          <w:tcPr>
            <w:tcW w:w="2506" w:type="dxa"/>
          </w:tcPr>
          <w:p w:rsidR="004F52BA" w:rsidRPr="005258C6" w:rsidRDefault="004F52BA" w:rsidP="00770A27">
            <w:pPr>
              <w:jc w:val="both"/>
              <w:rPr>
                <w:rFonts w:ascii="Times New Roman" w:hAnsi="Times New Roman"/>
                <w:b/>
              </w:rPr>
            </w:pPr>
            <w:r w:rsidRPr="0007192A">
              <w:rPr>
                <w:rFonts w:ascii="Times New Roman" w:hAnsi="Times New Roman"/>
              </w:rPr>
              <w:t>1.Познавательное</w:t>
            </w:r>
          </w:p>
          <w:p w:rsidR="004F52BA" w:rsidRPr="00745104" w:rsidRDefault="004F52BA" w:rsidP="00770A27">
            <w:pPr>
              <w:rPr>
                <w:rFonts w:ascii="Times New Roman" w:hAnsi="Times New Roman"/>
                <w:b/>
              </w:rPr>
            </w:pPr>
            <w:r w:rsidRPr="0007192A">
              <w:rPr>
                <w:rFonts w:ascii="Times New Roman" w:hAnsi="Times New Roman"/>
              </w:rPr>
              <w:t>2. Художественно- эстетическое</w:t>
            </w:r>
            <w:r>
              <w:rPr>
                <w:rFonts w:ascii="Times New Roman" w:hAnsi="Times New Roman"/>
              </w:rPr>
              <w:t xml:space="preserve"> (рисование)</w:t>
            </w:r>
          </w:p>
          <w:p w:rsidR="004F52BA" w:rsidRDefault="004F52BA" w:rsidP="00770A27">
            <w:pPr>
              <w:rPr>
                <w:rFonts w:ascii="Times New Roman" w:hAnsi="Times New Roman"/>
              </w:rPr>
            </w:pPr>
            <w:r w:rsidRPr="0007192A">
              <w:rPr>
                <w:rFonts w:ascii="Times New Roman" w:hAnsi="Times New Roman"/>
              </w:rPr>
              <w:t>3.Физическ</w:t>
            </w:r>
            <w:r>
              <w:rPr>
                <w:rFonts w:ascii="Times New Roman" w:hAnsi="Times New Roman"/>
              </w:rPr>
              <w:t xml:space="preserve">ая культура    </w:t>
            </w:r>
          </w:p>
          <w:p w:rsidR="004F52BA" w:rsidRDefault="004F52BA" w:rsidP="00770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F52BA" w:rsidRDefault="004F52BA" w:rsidP="00770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  <w:p w:rsidR="004F52BA" w:rsidRPr="007D08DA" w:rsidRDefault="004F52BA" w:rsidP="00770A27">
            <w:pPr>
              <w:rPr>
                <w:rFonts w:ascii="Times New Roman" w:hAnsi="Times New Roman"/>
                <w:i/>
              </w:rPr>
            </w:pPr>
          </w:p>
          <w:p w:rsidR="004F52BA" w:rsidRDefault="004F52BA" w:rsidP="00770A27">
            <w:pPr>
              <w:jc w:val="both"/>
              <w:rPr>
                <w:rFonts w:ascii="Times New Roman" w:hAnsi="Times New Roman"/>
              </w:rPr>
            </w:pPr>
          </w:p>
          <w:p w:rsidR="004F52BA" w:rsidRPr="0007192A" w:rsidRDefault="004F52BA" w:rsidP="00770A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7192A">
              <w:rPr>
                <w:rFonts w:ascii="Times New Roman" w:hAnsi="Times New Roman"/>
              </w:rPr>
              <w:t>.Художественно-эстетическое</w:t>
            </w:r>
            <w:r w:rsidRPr="0007192A">
              <w:rPr>
                <w:rFonts w:ascii="Times New Roman" w:hAnsi="Times New Roman"/>
                <w:i/>
              </w:rPr>
              <w:t>(музыка)</w:t>
            </w:r>
          </w:p>
          <w:p w:rsidR="004F52BA" w:rsidRDefault="004F52BA" w:rsidP="00770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F52BA" w:rsidRPr="005258C6" w:rsidRDefault="004F52BA" w:rsidP="00770A27">
            <w:pPr>
              <w:jc w:val="both"/>
              <w:rPr>
                <w:rFonts w:ascii="Times New Roman" w:hAnsi="Times New Roman"/>
                <w:b/>
              </w:rPr>
            </w:pPr>
            <w:r w:rsidRPr="0007192A">
              <w:rPr>
                <w:rFonts w:ascii="Times New Roman" w:hAnsi="Times New Roman"/>
              </w:rPr>
              <w:t>1.Речевое развитие</w:t>
            </w:r>
          </w:p>
          <w:p w:rsidR="004F52BA" w:rsidRPr="0007192A" w:rsidRDefault="004F52BA" w:rsidP="00770A27">
            <w:pPr>
              <w:rPr>
                <w:rFonts w:ascii="Times New Roman" w:hAnsi="Times New Roman"/>
              </w:rPr>
            </w:pPr>
            <w:r w:rsidRPr="0007192A">
              <w:rPr>
                <w:rFonts w:ascii="Times New Roman" w:hAnsi="Times New Roman"/>
              </w:rPr>
              <w:t xml:space="preserve">2. Художественно- </w:t>
            </w:r>
          </w:p>
          <w:p w:rsidR="004F52BA" w:rsidRDefault="004F52BA" w:rsidP="00770A27">
            <w:pPr>
              <w:rPr>
                <w:rFonts w:ascii="Times New Roman" w:hAnsi="Times New Roman"/>
                <w:i/>
              </w:rPr>
            </w:pPr>
            <w:r w:rsidRPr="0007192A">
              <w:rPr>
                <w:rFonts w:ascii="Times New Roman" w:hAnsi="Times New Roman"/>
              </w:rPr>
              <w:t xml:space="preserve">эстетическое </w:t>
            </w:r>
            <w:r w:rsidRPr="0007192A">
              <w:rPr>
                <w:rFonts w:ascii="Times New Roman" w:hAnsi="Times New Roman"/>
                <w:i/>
              </w:rPr>
              <w:t>/рисование</w:t>
            </w:r>
          </w:p>
          <w:p w:rsidR="004F52BA" w:rsidRDefault="004F52BA" w:rsidP="00770A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3. </w:t>
            </w:r>
            <w:r w:rsidRPr="00B45904">
              <w:rPr>
                <w:rFonts w:ascii="Times New Roman" w:hAnsi="Times New Roman"/>
              </w:rPr>
              <w:t>Физическая культура</w:t>
            </w:r>
          </w:p>
        </w:tc>
      </w:tr>
      <w:tr w:rsidR="004F52BA" w:rsidTr="00770A27">
        <w:tc>
          <w:tcPr>
            <w:tcW w:w="1668" w:type="dxa"/>
          </w:tcPr>
          <w:p w:rsidR="004F52BA" w:rsidRDefault="004F52BA" w:rsidP="00770A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2BA" w:rsidRPr="007D08DA" w:rsidRDefault="004F52BA" w:rsidP="00770A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8DA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417" w:type="dxa"/>
          </w:tcPr>
          <w:p w:rsidR="004F52BA" w:rsidRPr="007D08DA" w:rsidRDefault="004F52BA" w:rsidP="00770A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8DA">
              <w:rPr>
                <w:rFonts w:ascii="Times New Roman" w:hAnsi="Times New Roman"/>
                <w:b/>
                <w:sz w:val="24"/>
                <w:szCs w:val="24"/>
              </w:rPr>
              <w:t>9.30-9.55</w:t>
            </w:r>
          </w:p>
          <w:p w:rsidR="004F52BA" w:rsidRDefault="004F52BA" w:rsidP="00770A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2BA" w:rsidRPr="007D08DA" w:rsidRDefault="004F52BA" w:rsidP="00770A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8DA">
              <w:rPr>
                <w:rFonts w:ascii="Times New Roman" w:hAnsi="Times New Roman"/>
                <w:b/>
                <w:sz w:val="24"/>
                <w:szCs w:val="24"/>
              </w:rPr>
              <w:t>10.05-10.30</w:t>
            </w:r>
          </w:p>
          <w:p w:rsidR="004F52BA" w:rsidRDefault="004F52BA" w:rsidP="00770A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2BA" w:rsidRDefault="004F52BA" w:rsidP="00770A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2BA" w:rsidRPr="007D08DA" w:rsidRDefault="004F52BA" w:rsidP="00770A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8DA">
              <w:rPr>
                <w:rFonts w:ascii="Times New Roman" w:hAnsi="Times New Roman"/>
                <w:b/>
                <w:sz w:val="24"/>
                <w:szCs w:val="24"/>
              </w:rPr>
              <w:t>10.40-11.05</w:t>
            </w:r>
          </w:p>
          <w:p w:rsidR="004F52BA" w:rsidRPr="007D08DA" w:rsidRDefault="004F52BA" w:rsidP="00770A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4F52BA" w:rsidRPr="0007192A" w:rsidRDefault="004F52BA" w:rsidP="00770A27">
            <w:pPr>
              <w:jc w:val="both"/>
              <w:rPr>
                <w:rFonts w:ascii="Times New Roman" w:hAnsi="Times New Roman"/>
                <w:i/>
              </w:rPr>
            </w:pPr>
            <w:r w:rsidRPr="0007192A">
              <w:rPr>
                <w:rFonts w:ascii="Times New Roman" w:hAnsi="Times New Roman"/>
              </w:rPr>
              <w:t xml:space="preserve">1.Познавательное </w:t>
            </w:r>
            <w:r w:rsidRPr="0007192A">
              <w:rPr>
                <w:rFonts w:ascii="Times New Roman" w:hAnsi="Times New Roman"/>
                <w:i/>
              </w:rPr>
              <w:t>(</w:t>
            </w:r>
            <w:proofErr w:type="spellStart"/>
            <w:r w:rsidRPr="0007192A">
              <w:rPr>
                <w:rFonts w:ascii="Times New Roman" w:hAnsi="Times New Roman"/>
                <w:i/>
              </w:rPr>
              <w:t>формир</w:t>
            </w:r>
            <w:proofErr w:type="spellEnd"/>
            <w:r w:rsidRPr="0007192A">
              <w:rPr>
                <w:rFonts w:ascii="Times New Roman" w:hAnsi="Times New Roman"/>
                <w:i/>
              </w:rPr>
              <w:t>.</w:t>
            </w:r>
          </w:p>
          <w:p w:rsidR="004F52BA" w:rsidRPr="0007192A" w:rsidRDefault="004F52BA" w:rsidP="00770A27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07192A">
              <w:rPr>
                <w:rFonts w:ascii="Times New Roman" w:hAnsi="Times New Roman"/>
                <w:i/>
              </w:rPr>
              <w:t>целост.картины</w:t>
            </w:r>
            <w:proofErr w:type="spellEnd"/>
            <w:r w:rsidRPr="0007192A">
              <w:rPr>
                <w:rFonts w:ascii="Times New Roman" w:hAnsi="Times New Roman"/>
                <w:i/>
              </w:rPr>
              <w:t xml:space="preserve"> мира) </w:t>
            </w:r>
          </w:p>
          <w:p w:rsidR="004F52BA" w:rsidRPr="005258C6" w:rsidRDefault="004F52BA" w:rsidP="00770A27">
            <w:pPr>
              <w:rPr>
                <w:rFonts w:ascii="Times New Roman" w:hAnsi="Times New Roman"/>
                <w:b/>
              </w:rPr>
            </w:pPr>
            <w:r w:rsidRPr="0007192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Речевое развитие</w:t>
            </w:r>
          </w:p>
          <w:p w:rsidR="004F52BA" w:rsidRDefault="004F52BA" w:rsidP="00770A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3.Физическая культура</w:t>
            </w:r>
          </w:p>
          <w:p w:rsidR="004F52BA" w:rsidRDefault="004F52BA" w:rsidP="00770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F52BA" w:rsidRPr="005258C6" w:rsidRDefault="004F52BA" w:rsidP="00770A27">
            <w:pPr>
              <w:rPr>
                <w:rFonts w:ascii="Times New Roman" w:hAnsi="Times New Roman"/>
                <w:b/>
              </w:rPr>
            </w:pPr>
            <w:r w:rsidRPr="0007192A">
              <w:rPr>
                <w:rFonts w:ascii="Times New Roman" w:hAnsi="Times New Roman"/>
              </w:rPr>
              <w:t xml:space="preserve">1.Познавательное </w:t>
            </w:r>
          </w:p>
          <w:p w:rsidR="004F52BA" w:rsidRPr="005258C6" w:rsidRDefault="004F52BA" w:rsidP="00770A27">
            <w:pPr>
              <w:rPr>
                <w:rFonts w:ascii="Times New Roman" w:hAnsi="Times New Roman"/>
                <w:b/>
              </w:rPr>
            </w:pPr>
            <w:r w:rsidRPr="0007192A">
              <w:rPr>
                <w:rFonts w:ascii="Times New Roman" w:hAnsi="Times New Roman"/>
                <w:i/>
              </w:rPr>
              <w:t>(</w:t>
            </w:r>
            <w:r w:rsidRPr="0007192A">
              <w:rPr>
                <w:rFonts w:ascii="Times New Roman" w:hAnsi="Times New Roman"/>
              </w:rPr>
              <w:t>2.Художественно-эстетическое</w:t>
            </w:r>
            <w:r w:rsidRPr="0007192A">
              <w:rPr>
                <w:rFonts w:ascii="Times New Roman" w:hAnsi="Times New Roman"/>
                <w:i/>
              </w:rPr>
              <w:t xml:space="preserve">(музыка) </w:t>
            </w:r>
          </w:p>
          <w:p w:rsidR="004F52BA" w:rsidRPr="0007192A" w:rsidRDefault="004F52BA" w:rsidP="00770A27">
            <w:pPr>
              <w:jc w:val="both"/>
              <w:rPr>
                <w:rFonts w:ascii="Times New Roman" w:hAnsi="Times New Roman"/>
              </w:rPr>
            </w:pPr>
            <w:r w:rsidRPr="0007192A">
              <w:rPr>
                <w:rFonts w:ascii="Times New Roman" w:hAnsi="Times New Roman"/>
              </w:rPr>
              <w:t xml:space="preserve">3. Художественно- </w:t>
            </w:r>
          </w:p>
          <w:p w:rsidR="004F52BA" w:rsidRDefault="004F52BA" w:rsidP="00770A27">
            <w:pPr>
              <w:jc w:val="both"/>
              <w:rPr>
                <w:rFonts w:ascii="Times New Roman" w:hAnsi="Times New Roman"/>
              </w:rPr>
            </w:pPr>
            <w:r w:rsidRPr="0007192A">
              <w:rPr>
                <w:rFonts w:ascii="Times New Roman" w:hAnsi="Times New Roman"/>
              </w:rPr>
              <w:t xml:space="preserve">эстетическое </w:t>
            </w:r>
            <w:r w:rsidRPr="0007192A">
              <w:rPr>
                <w:rFonts w:ascii="Times New Roman" w:hAnsi="Times New Roman"/>
                <w:i/>
              </w:rPr>
              <w:t>/рисование/</w:t>
            </w:r>
          </w:p>
          <w:p w:rsidR="004F52BA" w:rsidRDefault="004F52BA" w:rsidP="00770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F52BA" w:rsidRPr="005258C6" w:rsidRDefault="004F52BA" w:rsidP="00770A27">
            <w:pPr>
              <w:jc w:val="both"/>
              <w:rPr>
                <w:rFonts w:ascii="Times New Roman" w:hAnsi="Times New Roman"/>
                <w:b/>
              </w:rPr>
            </w:pPr>
            <w:r w:rsidRPr="0007192A">
              <w:rPr>
                <w:rFonts w:ascii="Times New Roman" w:hAnsi="Times New Roman"/>
              </w:rPr>
              <w:t>1.Речевое развитие</w:t>
            </w:r>
          </w:p>
          <w:p w:rsidR="004F52BA" w:rsidRDefault="004F52BA" w:rsidP="00770A27">
            <w:pPr>
              <w:jc w:val="both"/>
              <w:rPr>
                <w:rFonts w:ascii="Times New Roman" w:hAnsi="Times New Roman"/>
              </w:rPr>
            </w:pPr>
            <w:r w:rsidRPr="0007192A">
              <w:rPr>
                <w:rFonts w:ascii="Times New Roman" w:hAnsi="Times New Roman"/>
              </w:rPr>
              <w:t>2.Познаватеьное</w:t>
            </w:r>
          </w:p>
          <w:p w:rsidR="004F52BA" w:rsidRDefault="004F52BA" w:rsidP="00770A27">
            <w:pPr>
              <w:jc w:val="both"/>
              <w:rPr>
                <w:rFonts w:ascii="Times New Roman" w:hAnsi="Times New Roman"/>
                <w:i/>
              </w:rPr>
            </w:pPr>
            <w:r w:rsidRPr="0007192A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ФЭМП)</w:t>
            </w:r>
          </w:p>
          <w:p w:rsidR="004F52BA" w:rsidRPr="007D08DA" w:rsidRDefault="004F52BA" w:rsidP="00770A27">
            <w:pPr>
              <w:jc w:val="both"/>
              <w:rPr>
                <w:rFonts w:ascii="Times New Roman" w:hAnsi="Times New Roman"/>
                <w:i/>
              </w:rPr>
            </w:pPr>
          </w:p>
          <w:p w:rsidR="004F52BA" w:rsidRDefault="004F52BA" w:rsidP="00770A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3.Физическая культура</w:t>
            </w:r>
          </w:p>
          <w:p w:rsidR="004F52BA" w:rsidRDefault="004F52BA" w:rsidP="00770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F52BA" w:rsidRPr="005258C6" w:rsidRDefault="004F52BA" w:rsidP="00770A27">
            <w:pPr>
              <w:jc w:val="both"/>
              <w:rPr>
                <w:rFonts w:ascii="Times New Roman" w:hAnsi="Times New Roman"/>
                <w:b/>
              </w:rPr>
            </w:pPr>
            <w:r w:rsidRPr="0007192A">
              <w:rPr>
                <w:rFonts w:ascii="Times New Roman" w:hAnsi="Times New Roman"/>
              </w:rPr>
              <w:t xml:space="preserve">1.Познавательное </w:t>
            </w:r>
          </w:p>
          <w:p w:rsidR="004F52BA" w:rsidRPr="0007192A" w:rsidRDefault="004F52BA" w:rsidP="00770A27">
            <w:pPr>
              <w:jc w:val="both"/>
              <w:rPr>
                <w:rFonts w:ascii="Times New Roman" w:hAnsi="Times New Roman"/>
                <w:i/>
              </w:rPr>
            </w:pPr>
            <w:r w:rsidRPr="0007192A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ФЭМП</w:t>
            </w:r>
            <w:r w:rsidRPr="0007192A">
              <w:rPr>
                <w:rFonts w:ascii="Times New Roman" w:hAnsi="Times New Roman"/>
                <w:i/>
              </w:rPr>
              <w:t>)</w:t>
            </w:r>
          </w:p>
          <w:p w:rsidR="004F52BA" w:rsidRDefault="004F52BA" w:rsidP="00770A2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07192A">
              <w:rPr>
                <w:rFonts w:ascii="Times New Roman" w:hAnsi="Times New Roman"/>
              </w:rPr>
              <w:t>Художественно-эстетическое</w:t>
            </w:r>
            <w:r w:rsidRPr="0007192A">
              <w:rPr>
                <w:rFonts w:ascii="Times New Roman" w:hAnsi="Times New Roman"/>
                <w:i/>
              </w:rPr>
              <w:t>(музыка)</w:t>
            </w:r>
          </w:p>
          <w:p w:rsidR="004F52BA" w:rsidRDefault="004F52BA" w:rsidP="00770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F52BA" w:rsidRPr="005258C6" w:rsidRDefault="004F52BA" w:rsidP="00770A27">
            <w:pPr>
              <w:jc w:val="both"/>
              <w:rPr>
                <w:rFonts w:ascii="Times New Roman" w:hAnsi="Times New Roman"/>
                <w:b/>
              </w:rPr>
            </w:pPr>
            <w:r w:rsidRPr="0007192A">
              <w:rPr>
                <w:rFonts w:ascii="Times New Roman" w:hAnsi="Times New Roman"/>
              </w:rPr>
              <w:t>1.Речевое развитие</w:t>
            </w:r>
          </w:p>
          <w:p w:rsidR="004F52BA" w:rsidRPr="005258C6" w:rsidRDefault="004F52BA" w:rsidP="00770A27">
            <w:pPr>
              <w:rPr>
                <w:rFonts w:ascii="Times New Roman" w:hAnsi="Times New Roman"/>
                <w:b/>
              </w:rPr>
            </w:pPr>
            <w:r w:rsidRPr="0007192A">
              <w:rPr>
                <w:rFonts w:ascii="Times New Roman" w:hAnsi="Times New Roman"/>
              </w:rPr>
              <w:t>2. Художественно</w:t>
            </w:r>
            <w:proofErr w:type="gramStart"/>
            <w:r w:rsidRPr="0007192A">
              <w:rPr>
                <w:rFonts w:ascii="Times New Roman" w:hAnsi="Times New Roman"/>
              </w:rPr>
              <w:t xml:space="preserve">- </w:t>
            </w:r>
            <w:r w:rsidRPr="0007192A">
              <w:rPr>
                <w:rFonts w:ascii="Times New Roman" w:hAnsi="Times New Roman"/>
                <w:i/>
              </w:rPr>
              <w:t>)</w:t>
            </w:r>
            <w:proofErr w:type="gramEnd"/>
          </w:p>
          <w:p w:rsidR="004F52BA" w:rsidRDefault="004F52BA" w:rsidP="00770A27">
            <w:pPr>
              <w:rPr>
                <w:rFonts w:ascii="Times New Roman" w:hAnsi="Times New Roman"/>
                <w:i/>
              </w:rPr>
            </w:pPr>
            <w:r w:rsidRPr="0007192A">
              <w:rPr>
                <w:rFonts w:ascii="Times New Roman" w:hAnsi="Times New Roman"/>
              </w:rPr>
              <w:t xml:space="preserve">эстетическое </w:t>
            </w:r>
            <w:r w:rsidRPr="0007192A">
              <w:rPr>
                <w:rFonts w:ascii="Times New Roman" w:hAnsi="Times New Roman"/>
                <w:i/>
              </w:rPr>
              <w:t>/рисование</w:t>
            </w:r>
          </w:p>
          <w:p w:rsidR="004F52BA" w:rsidRDefault="004F52BA" w:rsidP="00770A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3. </w:t>
            </w:r>
            <w:r w:rsidRPr="00B45904">
              <w:rPr>
                <w:rFonts w:ascii="Times New Roman" w:hAnsi="Times New Roman"/>
              </w:rPr>
              <w:t>Физическая культура</w:t>
            </w:r>
          </w:p>
        </w:tc>
      </w:tr>
    </w:tbl>
    <w:p w:rsidR="004F52BA" w:rsidRPr="00B53E34" w:rsidRDefault="004F52BA" w:rsidP="004F52BA">
      <w:pPr>
        <w:rPr>
          <w:rFonts w:ascii="Times New Roman" w:hAnsi="Times New Roman"/>
          <w:sz w:val="24"/>
          <w:szCs w:val="24"/>
        </w:rPr>
      </w:pPr>
    </w:p>
    <w:p w:rsidR="00F5118E" w:rsidRPr="004F52BA" w:rsidRDefault="00F5118E" w:rsidP="00F5118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4F52BA" w:rsidRPr="004F52BA" w:rsidRDefault="004F52BA" w:rsidP="004F52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52BA">
        <w:rPr>
          <w:rFonts w:ascii="Times New Roman" w:hAnsi="Times New Roman"/>
          <w:sz w:val="28"/>
          <w:szCs w:val="28"/>
        </w:rPr>
        <w:lastRenderedPageBreak/>
        <w:t>Построение образовательного процесса основывается  на адек</w:t>
      </w:r>
      <w:r w:rsidRPr="004F52BA">
        <w:rPr>
          <w:rFonts w:ascii="Times New Roman" w:hAnsi="Times New Roman"/>
          <w:sz w:val="28"/>
          <w:szCs w:val="28"/>
        </w:rPr>
        <w:softHyphen/>
        <w:t>ватных возрасту формах работы с детьми. Выбор форм работы осуществля</w:t>
      </w:r>
      <w:r w:rsidRPr="004F52BA">
        <w:rPr>
          <w:rFonts w:ascii="Times New Roman" w:hAnsi="Times New Roman"/>
          <w:sz w:val="28"/>
          <w:szCs w:val="28"/>
        </w:rPr>
        <w:softHyphen/>
        <w:t xml:space="preserve">ется педагогом самостоятельно и зависит от контингента воспитанников, оснащенности дошкольного учреждения, культурных и региональных </w:t>
      </w:r>
      <w:proofErr w:type="gramStart"/>
      <w:r w:rsidRPr="004F52BA">
        <w:rPr>
          <w:rFonts w:ascii="Times New Roman" w:hAnsi="Times New Roman"/>
          <w:sz w:val="28"/>
          <w:szCs w:val="28"/>
        </w:rPr>
        <w:t>осо</w:t>
      </w:r>
      <w:r w:rsidRPr="004F52BA">
        <w:rPr>
          <w:rFonts w:ascii="Times New Roman" w:hAnsi="Times New Roman"/>
          <w:sz w:val="28"/>
          <w:szCs w:val="28"/>
        </w:rPr>
        <w:softHyphen/>
        <w:t>бенностей,,</w:t>
      </w:r>
      <w:proofErr w:type="gramEnd"/>
      <w:r w:rsidRPr="004F52BA">
        <w:rPr>
          <w:rFonts w:ascii="Times New Roman" w:hAnsi="Times New Roman"/>
          <w:sz w:val="28"/>
          <w:szCs w:val="28"/>
        </w:rPr>
        <w:t xml:space="preserve"> от опыта и творческого подхода педагога.</w:t>
      </w:r>
    </w:p>
    <w:p w:rsidR="004F52BA" w:rsidRPr="004F52BA" w:rsidRDefault="004F52BA" w:rsidP="004F52B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F52BA">
        <w:rPr>
          <w:rFonts w:ascii="Times New Roman" w:hAnsi="Times New Roman"/>
          <w:bCs/>
          <w:iCs/>
          <w:sz w:val="28"/>
          <w:szCs w:val="28"/>
        </w:rPr>
        <w:t>В работе с детьми младшего дошкольного возраста</w:t>
      </w:r>
      <w:r w:rsidRPr="004F52BA">
        <w:rPr>
          <w:rFonts w:ascii="Times New Roman" w:hAnsi="Times New Roman"/>
          <w:sz w:val="28"/>
          <w:szCs w:val="28"/>
        </w:rPr>
        <w:t xml:space="preserve"> используются преимущественно:</w:t>
      </w:r>
    </w:p>
    <w:p w:rsidR="004F52BA" w:rsidRPr="004F52BA" w:rsidRDefault="004F52BA" w:rsidP="004F52BA">
      <w:pPr>
        <w:spacing w:after="0"/>
        <w:rPr>
          <w:rFonts w:ascii="Times New Roman" w:hAnsi="Times New Roman"/>
          <w:sz w:val="28"/>
          <w:szCs w:val="28"/>
        </w:rPr>
      </w:pPr>
      <w:r w:rsidRPr="004F52BA">
        <w:rPr>
          <w:rFonts w:ascii="Times New Roman" w:hAnsi="Times New Roman"/>
          <w:sz w:val="28"/>
          <w:szCs w:val="28"/>
        </w:rPr>
        <w:t xml:space="preserve">- игровые, </w:t>
      </w:r>
    </w:p>
    <w:p w:rsidR="004F52BA" w:rsidRPr="004F52BA" w:rsidRDefault="004F52BA" w:rsidP="004F52BA">
      <w:pPr>
        <w:spacing w:after="0"/>
        <w:rPr>
          <w:rFonts w:ascii="Times New Roman" w:hAnsi="Times New Roman"/>
          <w:sz w:val="28"/>
          <w:szCs w:val="28"/>
        </w:rPr>
      </w:pPr>
      <w:r w:rsidRPr="004F52BA">
        <w:rPr>
          <w:rFonts w:ascii="Times New Roman" w:hAnsi="Times New Roman"/>
          <w:sz w:val="28"/>
          <w:szCs w:val="28"/>
        </w:rPr>
        <w:t>- сюжетные,</w:t>
      </w:r>
    </w:p>
    <w:p w:rsidR="004F52BA" w:rsidRPr="004F52BA" w:rsidRDefault="004F52BA" w:rsidP="004F52BA">
      <w:pPr>
        <w:spacing w:after="0"/>
        <w:rPr>
          <w:rFonts w:ascii="Times New Roman" w:hAnsi="Times New Roman"/>
          <w:sz w:val="28"/>
          <w:szCs w:val="28"/>
        </w:rPr>
      </w:pPr>
      <w:r w:rsidRPr="004F52BA">
        <w:rPr>
          <w:rFonts w:ascii="Times New Roman" w:hAnsi="Times New Roman"/>
          <w:sz w:val="28"/>
          <w:szCs w:val="28"/>
        </w:rPr>
        <w:t xml:space="preserve">- интегрированные формы образовательной деятельности. </w:t>
      </w:r>
    </w:p>
    <w:p w:rsidR="004F52BA" w:rsidRPr="004F52BA" w:rsidRDefault="004F52BA" w:rsidP="004F52BA">
      <w:pPr>
        <w:spacing w:after="0"/>
        <w:rPr>
          <w:rFonts w:ascii="Times New Roman" w:hAnsi="Times New Roman"/>
          <w:sz w:val="28"/>
          <w:szCs w:val="28"/>
        </w:rPr>
      </w:pPr>
      <w:r w:rsidRPr="004F52BA">
        <w:rPr>
          <w:rFonts w:ascii="Times New Roman" w:hAnsi="Times New Roman"/>
          <w:sz w:val="28"/>
          <w:szCs w:val="28"/>
        </w:rPr>
        <w:t xml:space="preserve">Обучение происходит опосредованно, в процессе увлекательной для малышей деятельности. </w:t>
      </w:r>
    </w:p>
    <w:p w:rsidR="004F52BA" w:rsidRPr="004F52BA" w:rsidRDefault="004F52BA" w:rsidP="004F52B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F52BA">
        <w:rPr>
          <w:rFonts w:ascii="Times New Roman" w:hAnsi="Times New Roman"/>
          <w:sz w:val="28"/>
          <w:szCs w:val="28"/>
        </w:rPr>
        <w:t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</w:t>
      </w:r>
    </w:p>
    <w:p w:rsidR="00F5118E" w:rsidRPr="004F52BA" w:rsidRDefault="00F5118E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794CA1" w:rsidRPr="004F52BA" w:rsidRDefault="00794CA1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CA1" w:rsidRPr="00794CA1" w:rsidRDefault="00794CA1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CA1" w:rsidRPr="00794CA1" w:rsidRDefault="00794CA1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CA1" w:rsidRPr="00794CA1" w:rsidRDefault="00794CA1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CA1" w:rsidRPr="00794CA1" w:rsidRDefault="00794CA1" w:rsidP="00794CA1">
      <w:pPr>
        <w:spacing w:after="0"/>
        <w:rPr>
          <w:sz w:val="28"/>
          <w:szCs w:val="28"/>
        </w:rPr>
      </w:pPr>
    </w:p>
    <w:p w:rsidR="00794CA1" w:rsidRPr="00794CA1" w:rsidRDefault="00794CA1">
      <w:pPr>
        <w:rPr>
          <w:sz w:val="28"/>
          <w:szCs w:val="28"/>
        </w:rPr>
      </w:pPr>
    </w:p>
    <w:p w:rsidR="00794CA1" w:rsidRDefault="00794CA1"/>
    <w:p w:rsidR="00794CA1" w:rsidRDefault="00794CA1"/>
    <w:p w:rsidR="00794CA1" w:rsidRDefault="00794CA1"/>
    <w:sectPr w:rsidR="00794CA1" w:rsidSect="00F5118E">
      <w:pgSz w:w="16838" w:h="11906" w:orient="landscape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Liberation Serif">
    <w:altName w:val="Arial Unicode MS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18E"/>
    <w:rsid w:val="00034442"/>
    <w:rsid w:val="0010628E"/>
    <w:rsid w:val="00115DBB"/>
    <w:rsid w:val="00166D44"/>
    <w:rsid w:val="001A58CD"/>
    <w:rsid w:val="001B007A"/>
    <w:rsid w:val="00231733"/>
    <w:rsid w:val="002402A1"/>
    <w:rsid w:val="0025794E"/>
    <w:rsid w:val="002A4685"/>
    <w:rsid w:val="002D6CA1"/>
    <w:rsid w:val="002F7E41"/>
    <w:rsid w:val="003F3B81"/>
    <w:rsid w:val="00427C49"/>
    <w:rsid w:val="004B7F47"/>
    <w:rsid w:val="004F52BA"/>
    <w:rsid w:val="00530549"/>
    <w:rsid w:val="005C7713"/>
    <w:rsid w:val="0066083F"/>
    <w:rsid w:val="006E67DA"/>
    <w:rsid w:val="00770A27"/>
    <w:rsid w:val="00794CA1"/>
    <w:rsid w:val="007A0DF9"/>
    <w:rsid w:val="007C6424"/>
    <w:rsid w:val="008457B2"/>
    <w:rsid w:val="00846675"/>
    <w:rsid w:val="0091288A"/>
    <w:rsid w:val="009506E5"/>
    <w:rsid w:val="009D3D03"/>
    <w:rsid w:val="009E2668"/>
    <w:rsid w:val="009F06B6"/>
    <w:rsid w:val="00A0673C"/>
    <w:rsid w:val="00A14E93"/>
    <w:rsid w:val="00A7184C"/>
    <w:rsid w:val="00B03EE4"/>
    <w:rsid w:val="00B20D42"/>
    <w:rsid w:val="00B96525"/>
    <w:rsid w:val="00C144B5"/>
    <w:rsid w:val="00D0699C"/>
    <w:rsid w:val="00D23FB8"/>
    <w:rsid w:val="00D54B80"/>
    <w:rsid w:val="00DB62CF"/>
    <w:rsid w:val="00DD131C"/>
    <w:rsid w:val="00E74281"/>
    <w:rsid w:val="00EF53C3"/>
    <w:rsid w:val="00F5118E"/>
    <w:rsid w:val="00FC4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5D71B-9630-4FB7-8BC0-57B558AD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118E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F5118E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5">
    <w:name w:val="Normal (Web)"/>
    <w:basedOn w:val="a"/>
    <w:unhideWhenUsed/>
    <w:rsid w:val="00240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4F5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EF6C8-E32A-4938-9AE5-6C0A04A0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Елена Михайловна</cp:lastModifiedBy>
  <cp:revision>33</cp:revision>
  <dcterms:created xsi:type="dcterms:W3CDTF">2013-09-11T05:25:00Z</dcterms:created>
  <dcterms:modified xsi:type="dcterms:W3CDTF">2017-02-21T05:51:00Z</dcterms:modified>
</cp:coreProperties>
</file>